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mnie uniósł oraz mnie przyprowadził do wschodniej bramy Przybytku WIEKUISTEGO, zwróconej ku wschodowi. A oto u wejścia do tej bramy było dwudziestu pięciu mężów; i widziałem pośród nich naczelników ludu: Jaazaniasza, syna Azura, oraz Pelatję, syna Benajahu.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mnie powiedział: Synu człowieka! Oto mężowie, którzy knują zło oraz układają niegodziwe plany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powiadają: Nie tak szybko przyjdzie budować domy! Ono jest kotłem, a my mięsem!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przeciw nim; prorokuj, synu człowieka!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przypadł na mnie Duch WIEKUISTEGO oraz do mnie powiedział: Oświadcz: Tak mówi WIEKUISTY: W ten sposób myśleliście, wy, z domu Israela; znam Ja mrzonki waszego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Mnożyliście w tym mieście waszych mordowanych oraz napełniliście ulice zabitymi.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Wasi zamordowani, których pokładliście w tym mieście – ci są mięsem, a ono kotłem; ale was wyprowadzą z jego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Obawiacie się miecza, lecz przyprowadzę na was miecz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Wyprowadzę was z jego wnętrza, poddam was w moc cudzoziemców i spełnię nad wami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Polegniecie od miecza! Osądzę was na granicy israelskiej, byście poznali,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miasto nie będzie dla was kotłem, ani nie dotrwacie jako mięso w jego wnętrzu; osądzę was na granicy israelskiej.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poznacie, że Ja jestem WIEKUISTY. Stanie się tak dlatego, że nie postępowaliście według Moich ustaw oraz nie spełnialiście Moich sądów, lecz czyniliście według zwyczaju narodów, które są wokół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podczas gdy tak prorokowałem, stało się, że zmarł Pelatja, syn Benajahu. Zatem padłem na moje oblicze i zawołałem wielkim głosem, mówiąc: Biada Panie, WIEKUISTY; czy chciałbyś zgładzić szczątek Israela?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To twoi bracia, twoi bracia, ludzie twojego powinowactwa i cały dom Israela; wszyscy, do których mieszkańcy Jeruszalaim powiadają: Usuńcie się od WIEKUISTEGO; ta ziemia jest nam dana w posiadanie!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oświadczysz: Tak mówi Pan, WIEKUISTY: Chociaż ich wydaliłem między narody, rozproszyłem po ziemiach oraz byłem dla nich tylko drobną świątynią w ziemiach, do których zaszli;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powiesz: Tak mówi Pan, WIEKUISTY: Zgromadzę was spośród narodów; zbiorę was z ziem, po których jesteście rozproszeni i oddam wam ziemię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tam wejdą i usuną z niej wszystkie jej ohydy oraz wszystkie jej obmierzłości.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im też jedno serce, a w waszym wnętrzu złożę nowego Ducha; usunę z ich ciała kamienne serce i dam im serce mięsiste.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postępowali według Moich zasad prawnych, stali na straży i je spełniali; tak będą Moim ludem, a Ja 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tym, których serce podąża za upodobaniem ohyd oraz swych obmierzłości ich postępki obrócę na ich głowę,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cherubini podnieśli swoje skrzydła i z nimi podniosły się równomiernie koła, a u góry spoczywała nad nimi chwała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chwała WIEKUISTEGO uniosła się znad obrębu miasta oraz stanęła na górze, po wschodniej stronie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podniósł mnie i w widzeniu, przez Ducha Boga, przyprowadził mnie do ziemi kasdejskiej, do wygnańców. Wtedy odeszło ode mnie zjawisko, które widziałem.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ogłosiłem wygnańcom wszystkie słowa WIEKUISTEGO, które mi objawił.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2024-06-01T22:44:34Z</dcterms:modified>
</cp:coreProperties>
</file>