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Zwiastuj przeciw prorokom Israela, którzy prorokują i oświadcz tym, co prorokują z własnego serca: Słuchajcie słowa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WIEKUISTY: Biada tym nikczemnym prorokom, którzy idą za swoim własnym duchem oraz za tym, czego w istocie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Israelu! Twoi prorocy są jak szakale wśród ruin!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stanęliście przy wyłomach, ani nie naprawiliście muru wokoło domu Israela, by się mógł ostać w boju, w dzień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 marność oraz kłamliwą przepowiednię ci, co głosili: „Orzeczenie WIEKUISTEGO”, bo przecież WIEKUISTY ich nie posłał; a oni jeszcze czekali na spełnienie się tego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widzieliście marnego widzenia oraz nie wypowiadaliście kłamliwej przepowiedni, a jednak głosiliście: „Orzeczenie WIEKUISTEGO”? A przecież Ja nie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 mówi Pan, WIEKUISTY: Ponieważ głosiliście marność, a widzieliście kłamstwo, dlatego Ja jestem przeciw wam – oświadcza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ręka spocznie na prorokach; tych, którzy widzą marność i przepowiadają kłamstwo. Nie będzie ich w zborze Mojego ludu, nie będą zapisani w poczet domu Israela oraz do ziemi israelskiej nie wejdą – tak poznacie, że Ja jestem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dlatego, że łudzili Mój lud, głosząc – pokój, choć nie ma pokoju; a gdzie budował mur, tam oni go tynkiem smarowali.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tym, co nakładają tynk, że się zapadnie! Przyjdzie ulewny deszcz, spuszczę padające bryły gradu, albo zerwie się gwałtowny wicher!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kiedy mur się zapadnie, czy do was nie powiedzą: Gdzie jest teraz ten tynk, którym smarowaliście?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Oto w Mym oburzeniu wyprowadzę gwałtowny wicher, w Moim gniewie przyjdzie ulewny deszcz, a bryły gradu w zapalczywości – w celu doszczętnego zniszczenia!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Rozwalę mur, który obrzuciliście tynkiem, zrównam go z ziemią, by się ukazał jego fundament. Runie oraz zginiecie pośród niego, i poznacie, że Ja jestem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końca spełnię Me oburzenie nad murem oraz nad tymi, którzy go obrzucali tynkiem, i wam powiem: Nie ma muru i nie ma tych, co go smarowali.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wy, prorocy Israela, którzy prorokujecie o Jeruszalaim'ie i zwiastujecie mu widzenia pokoju, kiedy pokoju nie ma – mówi Pan,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ty, synu człowieka, zwróć swoje oblicze do cór twojego ludu, co prorokują z własnego serca, i o nich zwiastuj.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Oświadcz: Tak mówi Pan, WIEKUISTY: Biada tym, co szyją przewiązki na wszystkie przeguby rąk i zarzutki na głowy wszelkiego wzrostu, aby usidlać dusze! Czy chcecie w Moim ludzie jednym duszom stawiać sidła, a innym, dla własnej korzyści, wróżyć?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znieważać Mnie u Mojego ludu dla kilku garści jęczmienia i kilku okruszyn chleba, uśmiercając te dusze, co nie powinny umierać, a podtrzymując dusze, co nie powinny żyć. Okłamujecie Mój lud, który słucha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Oto Ja przeciw waszym przewiązkom, którymi usidlacie dusze, jak gdyby były ptactwem. Zerwę je z waszych ramion oraz wyzwolę dusze, którym stawiacie sidła; te dusze, które są dla was ptactwem.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Zerwę także wasze zarzutki oraz wybawię Mój lud z waszych rąk, aby nadal nie byli łupem w waszej ręce; i poznacie,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kłamliwie dręczyłyście serce sprawiedliwego, kiedy Ja nie chciałem go dręczyć; wzmacniałyście ręce niegodziwego, aby się nie nawrócił ze swojej niecnej drogi, i przez to mógł życie zachować.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zobaczycie więcej marności oraz wróżb nie będziecie wróżyć; wybawię Mój lud z waszej ręki i poznacie, że Ja jestem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2024-05-23T09:45:28Z</dcterms:modified>
</cp:coreProperties>
</file>