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człowieka! Oznajmisz Jeruszalaim jej obmierzłości!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Powiesz: Tak mówi Pan, WIEKUISTY, do Jeruszalaim: Pochodzenie oraz twój ród jest z ziemi Kanaanejczyka; twoim ojcem jest Emorejczyk, a matką Chittejka.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narodzenie było takie: W dniu, w którym cię zrodzono, nie odcięto twej pępowiny, nie obmyto cię wodą w celu oczyszczenia, nie natarto cię solą, ani nie owinięto cię w pieluchy.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nie zlitowało się nad tobą, by ci uczynić jedną z tych rzeczy oraz zmiłować się nad tobą. Tak porzucono cię na otwartym polu, brzydząc się twoim życiem w dzień, w którym cię zrodzono.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Przechodziłem wtedy obok ciebie i cię ujrzałem, broczącą w twojej krwi. I powiedziałem do ciebie: Żyj w twojej krwi! Tak powiedziałem do ciebie: Żyj w twojej krwi!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cię mnóstwem jak polną roślinność! Tak się rozwinęłaś, podrosłaś i doszłaś do najpyszniejszej urody; odęły się twoje piersi oraz urosły twoje włosy – ale wciąż jeszcze byłaś obnażona i goła.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przechodząc obok ciebie i cię widząc, że oto twój czas – czas rozkoszy, rozpostarłem nad tobą skraj Mojego płaszcza oraz nakryłem twą nagość. Przysiągłem ci, wszedłem z tobą w Przymierze i stałaś się Moją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Umyłem cię wodą, spłukałem z ciebie twą krewi namaściłem cię olejkiem.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Przybrałem cię we wzorzyste tkaniny, obułem borsuczą skórą, opasałem bisiorem oraz okryłem cię jedwabiem.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Przystroiłem cię też w klejnoty, na twe ręce włożyłem naramienniki i złoty łańcuch na twoją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Włożyłem kolczyk do twego nosa, nausznice na twoje uszy i wspaniałą koronę na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przystroiłaś się w złoto i srebro, a na twą odzież składały się: Bisior, jedwab oraz wzorzyste tkaniny. Spożywałaś przednią mąkę, miód oraz oliwę. Niezmiernie wypiękniałaś i stałaś się godną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twa sława rozeszła się między narodami, z powodu twojego piękna; bo byłaś pełną na skutek przepychu, który roztoczyłem nad tobą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zaufałaś twojej piękności i kaziłaś się, pewna twej sławy; trwoniłaś to twoją rozpustą z każdym przechodniem niechaj służy każdemu!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Wzięłaś ze swoich szat i urządziłaś sobie pstre wyżyny, i na nich się kaziłaś czego nigdy nie bywało oraz być nie powinno!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wzięłaś swoje wspaniałe klejnoty ze złota oraz Mojego srebra, którym cię obdarzyłem, uczyniłaś sobie wizerunki młodych mężczyzn i z nimi się kaziłaś.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Wzięłaś też twoje wzorzyste szaty oraz je przyodziałaś, i kładłaś przed nie Moje kadzidło i olejek.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Mą żywność, którą ci dałem – przednią mąkę, oliwę i miód, którymi cię karmiłem – kładłaś przed nie na wdzięczny zapach. Tak się działo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Brałaś twych synów i twe córki, których Mi urodziłaś i zarzynałaś je, im na żer. Czyżby ci jeszcze było mało tej twojej rozpusty,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i Me dzieci zarzynałaś oraz ofiarowałaś, przeprowadzając je dla nich przez ogień?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tych wszystkich twoich obmierzłościach oraz sprośnościach, nie pamiętałaś dni twojej młodości, gdy byłaś obnażona i ogołocona; gdyś leżała brocząca w swojej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 tej całej twej niecności, stało się, że Pan, WIEKUISTY, mówi: Biada ci, biada!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budowałaś sobie wzniesienia i urządzałaś sobie wyżyny na każdym placu.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Pobudowałaś sobie wyżyny na każdym rozstaju drogi. Uczyniłaś odrażającą swą piękność, rozkładając nogi przed każdym przechodniem, i w ten sposób mnożyłaś swoją sprośność.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Mnie jątrzyć, kaziłaś się z synami Micraimu – twoimi sąsiadami, którzy mają rozrosłe ciało mnożąc twoją rozpustę.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wyciągnąłem Mą rękę przeciw tobie oraz uszczupliłem twój powszedni chleb; wydałem cię na wolę twych nieprzyjaciół, pelisztyńskich córek, które się wstydziły twojej sprośnej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Kaziłaś się z synami Aszuru, gdyż byłaś nienasyconą; kaziłaś się z nimi – ale jeszcze nie mogłaś się nasycić.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Rozwinęłaś swoją rozpustę ku kramarskiej ziemi, ku Kasdejczykom – jednak i tam się nie nasyciłaś.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tkliwe było twoje serduszko – mówi Pan, WIEKUISTY, kiedy to wszystko czyniłaś, tak jak to robi kobieta wszeteczna, samowolna!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Budując twoje wzniesienia na każdym rozstaju drogi i urządzając twe wyżyny na każdym placu, nie byłaś nawet jak ladacznica, która się targuje o 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wszeteczna kobieto, która jesteś podległa swojemu mężowi, a brałaś od cudzych!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 ladacznicom dają upominki – ale to ty dawałaś swoje upominki wszystkim twym zalotnikom, oraz się okupywałaś, aby na wszeteczeństwa z tobą, z zewnątrz do ciebie przychodzili.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się u ciebie działo, na odwrót niż u innych kobiet, ponieważ ty się zalecałaś a do ciebie się nie zalecano; i ty dawałaś zapłatę – a tobie nie dawano zapłaty; więc działo się na odwrót.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ladacznico, posłuchaj słowa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WIEKUISTY: Dlatego, że się przelewał twój kocioł, a w twoich wszeteczeństwach z zalotnikami i ze wszystkimi twymi obmierzłymi bałwanami została odkryta twoja nagość; odpowiednio do krwi twoich dzieci, które im ofiarowałaś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zgromadzę wszystkich twych zalotników, dla których byłaś rozkoszą, oraz wszystkich, do których się mizdrzyłaś, wraz ze wszystkimi, którymi gardziłaś; zgromadzę ich przeciwko tobie i wobec nich odkryję twą nagość, więc zobaczą całą twoją nagość.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cię sądził według prawa cudzołożnic i morderców; w rozjątrzeniu i żarliwości podam cię na krwawą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cię w ich ręce; więc rozwalą twoje wzniesienia, zburzą twoje wyżyny, zwloką z ciebie twe szaty, zabiorą twoje wspaniałe klejnoty i zostawią cię obnażoną oraz ogołoconą.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Przyprowadzą na ciebie gromadę; będą rzucali na ciebie kamieniami oraz rozpłatają cię swoimi mieczami.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domy popalą ogniem oraz na oczach licznych niewiast spełnią nad tobą sądy. Położę koniec twojemu wszeteczeństwu i nie będziesz więcej dawała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ten sposób ukoję na tobie Mój gniew i odstąpi od ciebie Ma żarliwość – wtedy ochłonę i nie będę się więcej gniewał.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dlatego, że nie pamiętałaś dni twojej młodości oraz Mnie jątrzyłaś tym wszystkim – oto i Ja obrócę twe czyny na twoją głowę mówi Pan, WIEKUISTY! Bo czyż nie spełniłaś najwyższej sprośności, obok wszystkich twych obmierzłości?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każdy, kto używa przypowieści, powtórzy o tobie to przysłowie, mówiąc: Jaka matka, taka córka!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córką twej matki, która się zapierała męża i swoich dzieci; jesteś siostrą swych sióstr, które także się zapierały mężów i swoich dzieci. Waszą matką była Chittejka, a ojcem Emorejczyk!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twoją większą siostrą jest Samaria, co osiadła po twojej lewej stronie ona wraz ze swoimi córkami; a mniejszą od ciebie siostrą, która osiadła po twojej prawej stronie, jest Sedom wraz ze swoimi córkami.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chodziłaś ich drogami, ani nie czyniłaś według ich obmierzłości; niewiele brakowało, a bardziej byś się popsuła niż one, na wszystkich twoich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żywy – mówi Pan, WIEKUISTY; Sedom, ta twoja siostra, ona wraz ze swoimi córkami nigdy nie uczyniła tego, co ty czyniłaś wraz ze swoimi córkami!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oto była wina Sedomu – twojej siostry: W pysze, w obfitości chleba i niewzruszonej pewności, żyła wraz ze swoimi córkami – lecz nie wspierała ręki żebrzącego oraz biednego.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Zhardziały oraz spełniały obmierzłości przed Mym obliczem; więc je zgładziłem, kiedy to zobaczyłem.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Szomronnie dopuścił się ani połowy twych grzechów; bo spełniłaś więcej obmierzłości niż tamte oraz usprawiedliwiałaś twoje siostry wszystkimi twymi obmierzłościami, które spełniałaś.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ty ponieś swą hańbę, którą się wsławiłaś za twą siostrą; wskutek twoich grzechów, które spełniałaś wstrętniej niż one – to one okazały się sprawiedliwsze od ciebie. Więc ty się zawstydź oraz ponieś swą hańbę, ponieważ usprawiedliwiałaś twoje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Przywrócę do poprzedniego stanu ich wygnańców wygnańców Sedomu i jej córek, także wygnańców Szomronu i jej córek; oraz przywrócę twych wygnańców, którzy są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dźwigała swoją hańbę oraz wstydziła się za wszystko, co czyniłaś – tym ich pocieszając.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twoje siostry: Sedom i jej córki, powrócą do poprzedniego swego stanu; także Szomron wraz z jej córkami powróci do poprzedniego swego stanu; i ty też, wraz z twoimi córkami, powrócicie do poprzedniego waszego stanu.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Sedom, twoja siostra, w dobie twej pychy nie była baśnią w twych ustach?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zanim się objawiła twoja niecność, to ty byłaś pośmiewiskiem dla córek Aramu i córek pelisztyńskich, które ci zewsząd urągały.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Musisz ponieść Twą sprośność i twą wstrętność powiada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 mówi Pan, WIEKUISTY: Gdy zrobię z tobą tak, jak uczyniłaś; ty, co wzgardziłaś przysięgą łamiąc Przymierze,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wspomnę na Moje Przymierze z tobą, zawarte za dni twojej młodości, oraz ustanowię z tobą Wieczne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wspomnisz twoje postępki i się powstydzisz. Przygarniesz twoje starsze siostry do młodszych od ciebie, gdy ci je oddam za córki; choć nie z mocy twojego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ustanowię Moje Przymierze z tobą i poznasz, że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wspomniała oraz się zawstydziła, i ze wstydu nie mogła otworzyć ust, gdy ci wybaczę wszystko, co czyniłaś – mówi Pan,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2024-06-01T02:17:24Z</dcterms:modified>
</cp:coreProperties>
</file>