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Dwie niewiasty były córkami jednej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kaziły się w Micraim, kaziły się w swojej młodości; tam miętoszono ich piersi i tam pieszczono ich dziewicze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imię to: Ohola – starsza, oraz Oholiba – jej siostra. Te stały się Moimi i urodziły synów oraz córki. Ich imiona to: Szomron był Oholą, a Jeruszalaim Oholibą.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Ohola i przy Mnie się kaziła; zapałała namiętnością do swoich zalotników, pobliskich Asyryjczyków.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przystrojonych w błękit, do namiestników i satrapów – samych nadobnych młodzieńców, do rycerzy harcujących na rumakach.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nim skierowała swe sprośne żądze, a wszyscy byli doborowymi synami Aszuru. Przez wszystkich też się skaziła, pałając namiętnością; przez wszystkie ich bożyszcza.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porzuciła swojej rozpusty z Micraim, gdy się przy niej bawili w jej młodości, pieszcząc jej dziewicze łono i na nią wylewając swoją sprośną żądzę.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wydałem ją w moc jej zalotników; w moc synów Aszuru, ku którym pałała żądzą.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odkryli jej srom, zabrali jej synów i córki, zaś ją zamordowali mieczem. Tak stała się pamiątką u kobiet, kiedy spełnili nad nią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 to widziała jej siostra Oholiba – okazała jeszcze obrzydliwszą namiętność niż ona, oraz rozpustę większą od rozpusty swej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Zapałała żądzą ku synom Aszuru, ku pobliskim namiestnikom i satrapom, przybranym w ozdobny strój; ku rycerzom harcującym na rumakach, samym nadobnym młodzieńcom.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widziałem, że i ona została skalana; obie chodziły po jednej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ona oddawała się jeszcze większej rozpuście; a gdy ujrzała wyrytych na murze mężów, malowane czerwienią wizerunki Kasdejczyków,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przepasanych pasami u swoich bioder, ze zwisającymi z głów turbanami; wszyscy na podobieństwo trzeciaków w postaci synów Babelu, których Kasdym jest rodzinną ziemią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swoich oczu zapałała ku nim żądzą oraz wysłała do nich posłów, do Kasdym.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niej przybyli synowie Babelu, mając na celu łoże pieszczot i skalali ją swoją rozpustą, bowiem się nimi kaziła. Jednak, z przesytem, odwróciła się od nich jej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tak ujawniła swą rozpustę oraz odkryła swój srom – Moja dusza odwróciła się od niej ze wstrętem. Podobnie jak ze wstrętem odwróciła się Moja dusza od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dalej mnożyła swą rozpustę, przypominając sobie dni swojej młodości, gdy kaziła się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Pałała żądzą do jego lubieżników, których ciało przypomina ciało osłów, a ich wytrysk jest podobny do wytrysku źrebców.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Zwracałaś się ku wszeteczeństwu twej młodości, kiedy oni, w Micraim, pieścili twoje piersi, z powodu łona twej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Oholibo, tak mówi Pan, WIEKUISTY: Oto pobudzę przeciw tobie twych zalotników i zewsząd ich na ciebie sprowadzę; tych, od których z przesytem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Babelu i wszystkich Kasdejczyków, z Pekod, Szoa i Koa; a wraz z nimi wszystkich synów Aszuru, samych nadobnych młodzieńców, namiestników oraz satrapów, trzeciaków i znamienitych, tych wszystkich harcujących na rumakach.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 przeciwko tobie z gromadą wozów, broni i zbiorowiskiem plemion; wokół ustawią się przeciw tobie z puklerzami, tarczami i w hełmach. Powierzę im sąd, zatem będą cię sądzić według swoich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przeciwko tobie Mą żarliwość, więc postąpią z tobą w zapalczywości; utną ci nos i uszy, a twoja pozostałość zginie od miecza. Zabiorą synów i twoje córki, a twój ostatek będzie strawiony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Zwloką z ciebie twe szaty i zabiorą twoje wspaniałe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z ciebie twą sprośność, a także twoją rozpustę z ziemi Micrejczyków, abyś już ku nim nie podnosiła swoich oczu i więcej nie wspominała o Micraimie.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Pan, WIEKUISTY: Oto wydam cię w moc tych, których nienawidzisz; w moc tych, od których z przesytem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postąpią z tobą z zawziętością, zabiorą cały twój dorobek i zostawią cię obnażoną oraz ogołoconą. Odkryje się srom twej rozpusty, twoja sprośność i twoje wszeteczeństwo.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cię spotka, ponieważ zalecałaś się do narodów i zbrudziłaś się ich bożyszczami.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Chodziłaś po drodze twojej siostry, dlatego oddam jej kielich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Wychylisz kielich twej siostry, głęboki oraz szeroki, który obejmie wiele; staniesz się pośmiewiskiem oraz urągowiskiem.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pełna upojenia i utrapienia; kielich twej siostry – Szomronu, jest kielichem przerażenia oraz zdrętwienia.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Wychylisz go i wysączysz; pogryziesz jego skorupy, a swoje piersi rozszarpiesz. Bowiem Ja to wypowiedziałem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Ponieważ o Mnie zapomniałaś oraz rzuciłaś Mnie za siebie – dlatego nieś swoją sprośność i twoje wszeteczeństwo.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do mnie powiedział: Synu człowieka! Jeśli chcesz się rozprawić z Oholą i Oholibą, oznajmij im ich obmierzłości.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dopuszczały się przeniewierstwa, a na ich ręce krew; ze swoimi bożyszczami dopuszczały się cudzołóstwa, a nadto, dla nich na żer, przez ogień przeprowadzały synów, których Mi zrodziły.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to Mi uczyniły: Owego dnia splugawiły Moją Świątynię oraz znieważyły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zarżnęły tych synów dla swoich bożyszcz, tego samego dnia przybyły do Mej Świątyni, by ją znieważyć; tak oto robiły we wnętrzu Mojej Świątyni!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Posyłały także do mężów, którzy przybyli z daleka. Przybywali, gdy wysłano do nich posła. To dla nich się kąpałaś, barwiłaś oczy oraz stroiłaś się klejnotami!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Usiadłaś na drogocennym łożu, przed którym nakryty był stół; a na nim postawiłaś kadzidło oraz Moje olejki.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rozlegała się u niej wrzawa rozbawionego tłumu. A obok tych mężów, z masy ludów, sprowadzono także opojów z pustyni. Ci włożyli im naramienniki na ramiona, a na ich głowy wspaniałe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U tej zwiędłej, jeszcze dzieje się wszeteczeństwo! Właśnie teraz rozniesie się jej rozpusta –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niej wchodzili tak, jak się wchodzi do nierządnicy; tak wchodzili do Oholi i Oholiby – kobiet wszetecznych.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prawi mężowie, oni ją będą sądzić na podstawie prawa wiarołomnych i według prawa morderczyń; bowiem są wiarołomne, a na ich ręce jest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Pan, WIEKUISTY: Sprowadzę na nie zgromadzenie; poddam je na męki i na grabież.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zgromadzenie obrzuci je kamieniami i rozsiecze je swoimi mieczami; wymordują ich synów i córki, a domy ich spalą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usunę sprośność z tej ziemi, a wszystkie niewiasty wezmą sobie z tego przykład i nie uczynią według waszej sprośności.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 was zwalę waszą sprośność i poniesiecie grzechy wraz ze swoimi bożyszczami; i poznacie, żem Ja,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2024-05-28T16:32:22Z</dcterms:modified>
</cp:coreProperties>
</file>