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synu człowieka, podniesiesz żałobną pieśń nad Corem.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do Coru: Tobie, który osiadłeś nad portami morza, który prowadzisz handel z narodami aż do licznych wybrzeży, tak mówi Pan, WIEKUISTY: Corze, ty mniemałeś: Ja jestem skończonej piękności!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mórz są twoje burty, a twoi budowniczowie udoskonalili twą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cyprysów Seniru pobudowali wszystkie twoje piętra; wzięli cedry z Libanu, aby na tobie wznieść maszt.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wiosła zrobili z dębów Baszanu, a twój pokład urobili z kości słoniowej i bukszpanu z kittejskich wybrzeży.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wzorzystego bisioru z Micraimu był twój żagiel, aby ci służył za flagę; błękit oraz purpura z wybrzeży Eliszy stanowiła twój dach okrętu.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Cydonu i Arwadu służyli ci jako majtkowie; a twoi mistrzowie, Corze, którzy są pośród ciebie, oni byli twoimi sternikami.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Starszyzna Gebalu oraz jego mistrzowie byli wśród ciebie tymi, co naprawiali twe uszkodzenia; przebywały u ciebie wszystkie okręty morza i ich majtkowie, by prowadzić twój wymienny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Paras, Lud i Putsłużyły w twych szeregach, jako twoi wojownicy; wśród ciebie zawieszali tarcze i przyłbice; to oni przydawali ci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Arwadu, jak twoje własne wojsko, wokół czuwali na twych murach; zapaśnicy stali na twoich wieżach, a swe tarcze zawieszali dokoła na twych murach; to oni udoskonalili twą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mnóstwa wszelkich dostatków Tarszysz był twoim nabywcą; twój zbyt opłacali srebrem, żelazem, cyną i ołowiem.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Twoimi kupcami bywali: Jawan, Tubal i Meszech; twój towar opłacali duszami niewolników oraz miedzianymi sprzętami.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domu Togarmy opłacali twój zbyt pociągowymi końmi, rumakami i mułami.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Dedana byli twoimi kramarzami; składami – liczne wybrzeża, którymi rozporządzałeś; oddawali ci jako daninę słoniowe kły i heban.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mnóstwa twoich wyrobów i Aram był twym nabywcą; opłacali twój zbyt granatami, purpurą, wzorzystymi tkaninami, bisiorem, perłami i 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Twoimi kupcami byli: Juda i ziemia israelska; opłacali twój towar pszenicą z Minnit, słodkim pieczywem, miodem, oliwą oraz balsamem.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obfitości wszelkich dostatków Damesek kupczył z tobą mnóstwem twoich produktów, winem z Chelbonu oraz wełną z Cacharu.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Jawan opłacały twój zbyt obiegową monetą; wśród zamiennych twoich towarów znajdowały się: kute żelazo, kassja i wonna trzcina.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prowadził z tobą zamienny handel czapkami do konnej jazdy.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 i wszyscy książęta Kedaru – oto nabywcy twoich handlowych składów; kupczyli z tobą jagniętami, baranami oraz 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z Szeba i z Rama – oto twoi kramarze; opłacali twój towar najprzedniejszymi ze wszelkich wonności oraz złotem i rozmaitymi, drogimi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Kupczyli z tobą: Haran, Kanne i Eden, kramarze z Szeby, Aszuru i Kilmadu.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handlowali z tobą na twoim targowisku: Strojnymi szatami, błękitnymi i wzorzystymi płaszczami, skrzyniami różnobarwnych tkanin, owiniętymi i silnie skręconymi powrozami.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Tarszyszu stanowiły karawany dla twych towarów; i tak się wzbogaciłeś oraz wielce wsławiłeś pośród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żeglarze wyprowadzili cię na wielkie wody, lecz wschodni wicher rozbił cię w środku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twojego upadku runą w środek morza twe bogactwa, twój zbyt, twe towary, majtkowie i twoi sternicy, naprawiacze twoich uszkodzeń oraz wszyscy twoi wojownicy, którzy są w tobie, wraz z całym tłumem żyjącym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głośny okrzyk twych sterników zadrżą przyległe okolice.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Zejdą ze swych okrętów wszyscy, którzy trzymają wiosła, majtkowie i wszyscy morscy sternicy; oni zejdą na 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zawodzić nad tobą wielkim głosem, gorzko narzekać, sypać proch na swoje głowy i tarzać się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twojego powodu wystrzygą sobie łysiny, opaszą się worami, i w utrapieniu duszy zapłaczą nad tobą gorzką skargą.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swej żałości podniosą nad tobą pieśń żałobną i będą cię opłakiwać: Kto dorównywał Corowi, kto do niego podobny pośród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twój zbyt wychodził z mórz, nasycałeś liczne narody mnóstwem dostatków twych towarów i wzbogacałeś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zostałeś porwany z powierzchni mórz – w głębię wody; runęły twoje towary i cały twój tłum wśród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twojego powodu przerażeni są wszyscy mieszkańcy wybrzeży, a królowie zasępili oblicze, zdjęci trwogą.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ludów sykają nad tobą kupcy; bo wydarzył się nagły koniec oraz zniknąłeś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2024-05-31T13:15:44Z</dcterms:modified>
</cp:coreProperties>
</file>