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Dwunastego roku, dwunastego miesiąca, pierwszego dnia tego miesiąca stało się, że 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człowieka! Podnieś żałobną pieśń nad faraonem, królem Micraimu, i mu oświadcz: Młody lwie pomiędzy narodami – zginąłeś! A przecież ty byłeś jak krokodyl w wodach, bujałeś po twoich rzekach i twoimi łapami mąciłeś fale, wzburzając ich strumienie.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WIEKUISTY: Oto przez zbiorowisko licznych narodów rozciągnę na ciebie Mą sieć i wyciągnę cię Moim niewodem.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cię na ląd; zostawię cię w szczerym polu. Dam osiąść na tobie całemu ptactwu nieba oraz nakarmię tobą dzicz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Rozrzucę twoje cielsko po górach, a twą padliną napełnię 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Twoją krwią napoję nawodnioną twą ziemię, aż po góry, oraz tobą będą napełnione parowy.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cię zgaszę – zakryję niebiosa oraz zaćmię ich gwiazdy; obłokiem zasłonię słońce, a księżyc nie da świecić swojemu światłu.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ciebie zamroczę wszystkie błyszczące światła na niebie oraz sprowadzę ciemność na twoją ziemię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Zasmucę serce licznych ludów, gdy twój pogrom rozniosę pomiędzy narodami; po krajach, których nie znasz.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Przerażę tobą liczne ludy i także dzięki tobie, zadygocą dreszczem ich królowie, kiedy przed ich obliczem będę wywijał Moim mieczem. W dzień twojego upadku będą się ustawicznie trwożyć, każdy o swoje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Pan, WIEKUISTY: Dosięgnie cię miecz króla 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tłum porażę mieczami rycerzy – to wszyscy najsrożsi z narodów; zniweczę dumę Micraimu oraz będzie zgładzony cały jego tłum.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Znad wielkich wód wytracę cały jego dobytek; nie zmąci ich więcej ludzka stopa i nie będą ich mącić bydlęce kopyta.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wyklaruję ich wody, a ich strumienie rozprowadzę jak oliwę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Zamienię ziemię Micraim w pustkowie, więc ziemia będzie opróżniona ze swej pełni, gdy porażę wszystkich w niej zamieszkałych – i poznają, że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pieśń żałobna, by ją śpiewano aby ją śpiewały córy narodów; mają ją śpiewać o Micraimie oraz o całym jego tłumie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dwunastego roku, piętnastego dnia tego miesiąca stało się, że 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człowieka! Biadaj nad tłumem Micraimu i go strąć; jego oraz córy potężnych ludów strąć do podziemnej krainy, do tych, co legli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kogo nie byłeś wdzięczniejszy? Zstąp, połóż się przy nieobrzezańcach.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legną pośród pobitych od miecza! On jest wydany na miecz! Ściągnijcie go wraz ze wszystkimi jego tłumami!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nim oraz o jego sojusznikach będą rozprawiać najpotężniejsi mocarze z Krainy Umarłych: Zstąpili, pobici mieczem; legli ci nieobrzezańcy!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jest Aszur i cały jego tłum, otoczony swymi grobami; wszyscy oni pobici, polegli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groby są położone w najgłębszej otchłani, a jego tłum spoczął wokół jego grobowca. Wszyscy, co szerzyli postrach w kraju żyjących polegli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też, wokoło jego grobowca, Elam i cały jego tłum; wszyscy oni pobici, polegli od miecza, i zstąpili jako nieobrzezańcy do podziemnej krainy. Szerzyli swój postrach w kraju żyjących, a teraz muszą ponieść swą hańbę u tych, co legli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Dano mu łoże pośród pobitych, razem z całym jego tłumem. Ponieważ szerzyli postrach w kraju żyjących, teraz są otoczeni swoimi grobami; wszyscy oni pobici od miecza, nieobrzezańcy. Tak muszą ponieść swą hańbę u tych, co legli w grobie; ułożono ich pośród pobitych.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 Meszech, Tubali cały jego tłum, otoczony swoimi grobami; wszyscy nieobrzezańcy pobici od miecza, ponieważ szerzyli swój postrach w kraju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z nieobrzezańców, co polegli, nie spoczęli przy rycerzach, którzy ze swą wojenną bronią legli w grobie, a pod ich głowy położono miecze, by w ten sposób ich zbrodnie przylgnęły do ich kości; ponieważ ci rycerze byli postrachem w kraju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 ty będziesz skruszony pomiędzy nieobrzezańcami; legniesz od miecza przy pobitych!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jest Edom, jego królowie oraz wszyscy jego książęta, którzy mimo swojej dzielności zostali złożeni obok pobitych od miecza; muszą spoczywać obok nieobrzezańców, obok tych, co legli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 wszyscy pomazańcy Północy i wszyscy Cydończycy, którzy w swej grozie zstąpili do pobitych oraz zostali pohańbieni swą dzielnością. Spoczęli przy pobitych od miecza, jako nieobrzezańcy, ponosząc swoją hańbę u tych, co legli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ich zobaczy faraon i pocieszy się po całym swym tłumie; gdyż faraon pobity jest przez miecz, a także wszystkie jego hufce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puszczę Mój strach na ziemię żyjących, ale on będzie złożony pośród nieobrzezańców, obok pobitych mieczem; faraon i cały jego tłum – mówi Pan,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2024-05-23T23:40:52Z</dcterms:modified>
</cp:coreProperties>
</file>