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Oświadcz synom twojego ludu i im powiedz: Gdy sprowadzam na ziemię miecz, a lud tej ziemi wybrał ze swego grona męża i dla siebie ustanowił go stróżem,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ten widzi nadciągający na tą ziemię miecz, uderza w trąbę i ostrzega lud.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ktoś słyszy głos trąby, ale nie zwraca uwagi na przestrogę zatem nadciąga miecz i go usuwa; niech jego krew spadnie na jego głowę!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słyszał głos trąby, ale nie zwracał uwagi na przestrogę; dlatego jego krew będzie na nim. A gdyby dał się ostrzec, przecież by ocalił swoje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stróż widział nadciągający miecz, a nie uderzył w trąbę, zatem lud nie był ostrzeżony wtedy nadciąga miecz i usuwa spośród nich kogokolwiek. Oto ten został porwany wskutek swojej winy lecz jego krwi będę poszukiwał z ręki stróża.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synu człowieka, ustanowiłem stróżem na domem Israela, byś słysząc słowo z Mych ust, ostrzegł ich w Moim Imieniu.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powiem do niegodziwca: Niegodziwcze! Poniesiesz śmierć! A ty byś go nie napomniał, aby odwieść niegodziwca od jego drogi – wtedy on, jako niegodziwiec, zginie na skutek swojej winy; lecz jego krwi będę poszukiwał z twej ręki.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ty, synu człowieka, oświadcz domowi Israela: Tak powiadaliście, mówiąc: Ciążą na nas występki i nasze grzechy, więc wskutek nich zanikamy; jakże mamy znów ożyć?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im: Ja jestem żywy, mówi Pan, WIEKUISTY. Czyżbym pragnął śmierci niegodziwego? Raczej by niegodziwy odwrócił się od swej drogi i żył! Nawróćcie się, nawróćcie się od waszych niecnych dróg! Czemu masz ginąć, domu Israela?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oświadcz synom twojego ludu: Uczynki sprawiedliwości nie ocalą sprawiedliwego w dzień jego odstępstwa; a niegodziwiec nie upadnie przez niegodziwość w dniu, w którym się odwróci od swojej niegodziwości. Lecz także sprawiedliwy nie zdoła przez nią zachować swojego życia, jeśli zgrzeszy.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powiem o sprawiedliwym: Żyj będzie żył! A on polegając na swojej sprawiedliwości, dopuści się bezprawia – nie będą wspomniane żadne jego uczynki sprawiedliwości, z powodu bezprawia, którego się dopuścił; na skutek tego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powiem do niegodziwca: Poniesiesz śmierć! A on się nawróci ze swego grzechu, pełniąc prawo i sprawiedliwość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niegodziwy będzie zwracał zastaw, oddawał grabież i postępował według ustaw życia, nie dopuszczając się bezprawia tak, będzie żył i nie zginie!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mu pamiętane żadne grzechy, których się dopuścił. Gdy będzie pełnił sąd oraz uczynki sprawiedliwości – będzie żył!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synowie twego ludu powiadają: Niepoprawna jest droga Pana; ale to ich własna droga jest niepoprawna.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sprawiedliwy odwraca się od swej sprawiedliwości oraz dopuszcza się bezprawia – wskutek tego musi on zginąć!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niegodziwy odwraca się od swojej niegodziwości, a pełni sąd oraz uczynki sprawiedliwości – to dzięki nim zachowa swe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powiadacie: Niepoprawna jest droga Pana! Każdego, według jego postępków – tak będę was sądził, domu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dwunastego roku, dziesiątego miesiąca, piątego dnia tego miesiąca po naszym wygnaniu, stało się, że przybył do mnie niedobitek z Jeruszalaim ze słowami: Miasto zostało porażone!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wieczorem, przed przybyciem tego niedobitka, tknęła mnie moc WIEKUISTEGO. I otworzył mi usta, zanim on z rana przybył; tak otworzyły się moje usta i przestałem być niemym.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Mieszkańcy zwalisk na ziemi israelskiej mówią w ten sposób: Abraham był sam jeden, kiedy posiadł tą ziemię a nas przecież jest wielu; zatem ta ziemia musi być nam oddana w posiadanie.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im oświadcz: Tak mówi Pan, WIEKUISTY: Jadacie wraz z krwią, wasze oczy podnosicie ku bałwanom i przelewacie krew – a chcecie posiąść tą ziemię?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Opieracie się na waszym mieczu, spełniacie obmierzłości oraz każdy kusi żonę swego bliźniego – a chcecie posiąść tą ziemię?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im oświadcz: Tak mówi Pan, WIEKUISTY: Ja jestem żywy! Ci na zwaliskach legną od miecza, tych na otwartym polu poddam bestiom na żer, a ci w niedostępnych miejscach i jaskiniach wyginą morem.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tę ziemię w pustkowie i ruinę oraz położę koniec dumnej jej potędze; opustoszeją israelskie góry z powodu braku przechodnia.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tą ziemię uczynię pustkowiem i ruiną z powodu wszystkich ich obmierzłości, które spełnili poznają, że Ja jestem WIEKUISTY.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 tobie, synu człowieka, synowie twojego ludu rozprawiają wzdłuż murów i we drzwiach domów; i jeden mówi do drugiego, każdy do swojego bliźniego, powiadając: Pójdźcie i posłuchajcie, jakie słowo wyszło od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Schodzą się do ciebie, tak jak się schodzi tłum, siadają przed twym obliczem niby Mój lud oraz słuchają twoich słów – lecz ich nie pełnią; a w swych ustach zamieniają je w miłosne piosenki, gdyż ich serce dąży za swoją przyjemnością.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oto jesteś dla nich jak wdzięczna piosenka przyjemnego piewcy, albo zręcznego grajka; słuchają twoich słów, ale ich nie spełniają.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nadejdzie – a przecież nadejdzie, wtedy uświadomią sobie, że pośród nich był prorok.</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 Rozdział 33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2024-05-28T01:29:34Z</dcterms:modified>
</cp:coreProperties>
</file>