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Tknęła mnie moc WIEKUISTEGO oraz w duchu wyprowadził mnie i postawił wśród doliny, a była ona pełna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oprowadził mnie dookoła, obok nich, a oto na powierzchni doliny było ich bardzo wiele i były bardzo suche.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mnie powiedział: Synu człowieka! Czy te kości mogą ożyć? Zatem odpowiedziałem: Panie, WIEKUISTY, Tobie to wiadomo.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Prorokuj o tych kościach i do nich przemów: Wyschłe kości, posłuchajcie słowa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 do tych kości: Oto Ja wprowadzę w was ducha, zatem będziecie żyć!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Włożę na was ścięgna, naprowadzę na was muskuły, powlokę was skórą oraz obdarzę was duchem, byście ożyły i poznały,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prorokowałem tak, jak mi polecono. A gdy prorokowałem, powstał szmer, i oto łoskot, i zbliżyły się kości – kość do swojej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spojrzałem, a oto na nich ścięgna, porosły muskułami i z wierzchu, rozciągnęła się na nich skóra; jednak ducha w nich jeszcze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Prorokuj do ducha! Prorokuj, synu człowieka, oraz oświadcz duchowi: Tak mówi Pan, WIEKUISTY: Nadejdź duchu od czterech wiatrów i tchnij na tych martwych, by ożyli!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prorokowałem jak mi polecił, więc wstąpił w nich duch i ożyli, i stanęli na swoich nogach, jak niezmiernie liczne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Synu człowieka! Te kości to cały dom Israela. Oto powiadają: Poschły nasze kości, zniknęła nasza nadzieja, zginęliśmy!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i im oświadcz: Tak mówi Pan, WIEKUISTY: Oto Ja otworzę wasze groby, wyprowadzę was z waszych grobów, Mój ludu, oraz zaprowadzę was do ziemi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otworzę wasze groby i wyprowadzę was z waszych grobów, Mój ludu – poznacie, że Ja jestem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złożę w was Mego ducha, byście ożyli, i zostawię was na waszej ziemi, więc poznacie, że Ja, WIEKUISTY, to wypowiedziałem oraz spełniłem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człowieka, weź sobie jeden pręt i na nim napisz: Dla Judy i synów Israela, jego towarzyszy. Weź także inny pręt i na nim napisz: Dla Josefa – to szczep Efraima i całego domu Israela, jego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złóż je jeden w kierunku drugiego w jeden pręt, by w twej ręce utworzyły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twojego ludu ci powiedzą, mówiąc: Czy nam nie wskażesz do czego ci to służy?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oznajmisz: Tak mówi Pan, WIEKUISTY: Oto Ja biorę pręt Josefa, który jest w ręce Efraima oraz pokoleń Israela, jego towarzyszy, i złożę go z prętem Judy, więc uczynię je jednym pniem, by w Mej ręce utworzyły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pręty na których to napiszesz, miej przed ich oczyma w twojej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powiedz: Tak mówi Pan, WIEKUISTY: Oto Ja wezmę synów Israela spośród narodów do których zaszli; zgromadzę ich zewsząd oraz zaprowadzę ich do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tej ziemi, na górach israelskich, uczynię ich jednym narodem; jeden też król będzie ich wszystkich królem. Nie będą nadal dwoma narodami i nigdy więcej nie rozpadną się na dwa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nadal kalali swoimi bałwanami, swymi obmierzłościami oraz swoimi występkami; wyratuję ich ze wszystkich ich siedzib, w których grzeszyli, oczyszczę ich i znowu 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sługa Dawid będzie nad nimi królem oraz wszyscy będą mieli jednego Pasterza. Będą postępowali według Moich sądów, przestrzegali Moich ustaw oraz je spełniali.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mieszkać w kraju, który oddałem Mojemu słudze Jakóbowi; tym, w którym mieszkali wasi przodkowie; tak, będą w nim mieszkać na wieki oni, ich synowie, oraz synowie ich synów. Zaś Dawid, Mój sługa, będzie na wieki ich księciem.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 – będzie ono z nimi Przymierzem Wiecznym. I osadzę ich, i ich rozmnożę, i pośród nich, na wieki ustanowię Moją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Mój Przybytek będzie nad nimi,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poznają, że to Ja, WIEKUISTY, uświęcam Israela, gdyż Moja Świątynia będzie wśród nich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2024-05-29T03:59:45Z</dcterms:modified>
</cp:coreProperties>
</file>