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synu człowieka, prorokuj przeciw Gogowi i oświadcz: Tak mówi Pan, WIEKUISTY: Oto Ja przeciw tobie, Gogu, naczelny księciu w Meszech i Tubal!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Wywabię cię, wywlokę, wyprowadzę cię z krańców Północy i sprowadzę cię na góry israelskie.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Wytrącę twój łuk z twej lewicy, a twoje strzały wybiję z twej prawej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Polegniesz na górach israelskich, ty i wszystkie twoje lotne zastępy, wraz z ludami, co z tobą będą. Podam cię na żer drapieżnemu ptactwu, wszystkiemu co uskrzydlone oraz polnemu zwierzowi.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Upadniesz na szczerym polu, bowiem Ja to wypowiedziałem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Puszczę ogień na Magog oraz na tych, co bezpiecznie zamieszkują pobrzeża, więc poznają,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święte Imię rozsławię wśród Mojego israelskiego ludu. Nie pozwolę nadal poniewierać Moim świętym Imieniem, zaś narody poznają, że Ja jestem WIEKUISTY, Święty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nadejdzie i się spełni – mówi Pan, WIEKUISTY; oto ten dzień o którym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wyjdą mieszkańcy israelskich miast oraz rozniecą i zapalą ogień orężem, tarczą, puklerzem, łukiem, strzałami, maczugami i batogami; będą nimi niecili ogień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znosili drzewa z pola, ani nie będą go ścinali w lasach – bo ogień będą rozniecali z oręża. Złupią swoich łupieżców i ograbią swoich grabieżców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się stanie, że wyznaczę Gogowi miejsce na grób, tam, w Israelu – dolinę Koczujących, na wschód od morza; ona zamknie tych koczowników. Pogrzebią tam Goga, cały jego tłum i będą ją nazywać doliną Tłumów Goga.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Israela będzie ich grzebał przez siedem miesięcy w celu oczyszczenia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chował ich będzie cały lud ziemi. I pójdzie to im na chwałę w dniu, w którym Ja się wsławię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 się także stałych ludzi, aby krążyli po kraju oraz grzebali tych koczowników, którzy jeszcze zostaną na powierzchni ziemi, by ją oczyścić. Zaczną ich poszukiwać po upływie siedmiu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krążący będą krążyć po kraju, a gdy któryś ujrzy ludzki szkielet – postawi na nim znak do czasu, aż go grabarze pochowają w dolinie tłumów Goga.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nazwa jednego miasta będzie Hamona „Tłum”, i w ten sposób oczyszczą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tobie, synu człowieka, tak mówi Pan, WIEKUISTY: Powiedz ptactwu, wszystkiemu, co uskrzydlone i każdemu polnemu zwierzowi: Zgromadźcie się i przyjdźcie! Zbierzcie się zewsząd na Moją rzeźną ofiarę, gdyż przygotowuję wam wielką rzeź na górach israelskich, byście się najedli mięsa oraz napili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jeść mięso rycerzy oraz pić krew książąt ziemi baranów, baranków, kozłów i cielców. One wszystkie są utuczone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Mojej rzeźnej ofiary, którą dla was przygotowuję, najecie się tłuszczem do syta i napoicie krwią do upojenia.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Nasycicie się u Mojego stołu pociągowymi końmi i rumakami, rycerzami oraz wszelkimi wojownikami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między narodami objawię Moją chwałę i wszystkie narody ujrzą Mój sąd, który spełniłem, i Moją rękę, którą na nie położyłem.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Israela pozna, że Ja jestem WIEKUISTY, ich Bóg, od owego dnia i nadal.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Poznają także narody, że ci z domu Israela zostali uprowadzeni z powodu swojej winy; dlatego, że się Mi sprzeniewierzyli; z tego powodu zakryłem przed nimi Swe oblicze oraz wydałem ich w ręce ich wrogów, by wszyscy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zakryłem przed nimi Me oblicze, postąpiłem tak z powodu ich skażenia oraz z powodu ich występków.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Teraz przywrócę brańców z Jakóba oraz ulituję się nad całym domem Israela. Okażę się żarliwym z powodu Mojego świętego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gdy zamieszkają bezpiecznie na swej ziemi i nikt ich nie wystraszy poniosą swoją hańbę i wszelkie przeniewierstwo, którym Mi się sprzeciwiali.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sprowadzę ich spośród ludów oraz zgromadzę ich z ziem ich wrogów – będę też pośród nich uświęcony przed oczyma licznych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uprowadzeniu ich do narodów, znowu ich zgromadzę do ich ziemi, żadnego z nich tam nie zostawiając wtedy poznają, że Ja jestem WIEKUISTY, ich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będę nadal skrywał przed nimi Mego oblicza, ponieważ na dom Israela rozleją Mojego Ducha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2024-05-29T11:11:27Z</dcterms:modified>
</cp:coreProperties>
</file>