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ty, synu człowieka, weźmiesz sobie glinianą taflę, położysz ją przed sobą i wyryjesz na niej miasto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Otoczysz je oblężniczym narzędziem: Zbudujesz przeciw niemu wieże, usypiesz przeciw niemu wały, rozłożysz przeciw niemu obozowiska i dookoła, ustawisz przeciw niemu tarany.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weźmiesz żelazną płytę i ustawisz ją jako żelazny mur pomiędzy sobą a miastem. Zwrócisz do niego swe oblicze, jakby było w stanie oblężenia, a ty je oblegasz. To będzie znak dla domu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ty połóż się na twój lewy bok oraz włóż na niego winę domu Israela. Według liczby dni, które na nim przeleżysz – będziesz dźwigał ich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zmienię ci lata ich winy na liczbę dni; to jest trzysta dziewięćdziesiąt dni, przez które będziesz dźwigał winę domu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spełnisz, powtórnie się ułożysz na twój prawy bok i będziesz dźwigał winę domu Judy przez czterdzieści dni. Tu także wyznaczyłem ci dzień za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obnażoną rękę, skieruj swoje oblicze na oblężone Jeruszalaim oraz mów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kładę na ciebie więzy, abyś się nie odwracał z boku na bok, dopóki nie spełnisz dni twojego oblężenia.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nabierz sobie pszenicy, jęczmienia, grochu, soczewicy, prosa i orkiszu – włóż to do jednego naczynia oraz z tego przygotuj sobie chleb, według liczby dni, które przeleżysz na twoim boku. Gdyż będziesz go spożywał przez trzysta dziewięćdziesiąt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twój pokarm, który będziesz spożywał, zjesz według wagi czterdziestu szeklina dzień. Możesz go spożywać od czasu,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także pił wodę według miary szóstej części hinu; możesz ją pić od czasu,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 to spożywać w postaci placka jęczmiennego, który na ich oczach upieczesz na nawozie z ludzkich odchodów.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powiedział: W ten sposób, pomiędzy narodami, dokąd ich zapędzę, przyjdzie synom Israela spożywać swój nieczysty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powiedziałem: Biada, Panie, WIEKUISTY! Moja dusza nigdy się nie skaziła; od mojej młodości – aż dotąd nie jadałem padliny oraz rozszarpanego, a plugawe mięso nie weszło w moje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 mnie powiedział: Oto zezwalam ci na rozpałkę z rogacizny, zamiast z ludzkich odchodów, byś na niej przygotował swój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Synu człowieka! Oto złamię podporę chleba w Jeruszalaim, by jadali chleb według wagi, w trwodze oraz w zdrętwieniu, i według miary pili też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Zabraknie im chleba i wody; więc jeden i drugi będzie gnił za życia, oraz zamilkną w swojej winie.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2024-05-24T18:30:42Z</dcterms:modified>
</cp:coreProperties>
</file>