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doniosłym głosem zawołał w moje uszy, mówiąc: Przychodźcie siepacze miasta; każdy z narzędziem zniszczenia w swojej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israelskiego Boga uniosła się z cherubina, nad którym była – ku progowi Przybytku. I zawołał do tego męża, przyodzianego w lnianą szatę, który miał narzędzia pisarskie przy biodrach.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do niego powiedział: Przejdziesz po wnętrzu miasta, wewnątrz Jeruszalaim'u i nakreślisz na czołach ludzi znak; na tych, co utyskują i ubolewają nad wszystkimi obmierzłościami, które są pośród niego 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innych powiedział, także w moje uszy: Przejdźcie za nim po mieście i zabijajcie! Niech wasze oko się nie użali oraz się nie litujcie!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nich powiedział: Zanieczyśćcie Przybytek, napełniając dziedzińce zabitymi! Ruszajcie! Tak wyruszyli i zabijali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kiedy zabijali, a ja zostałem upadłem na me oblicze i zawołałem, mówiąc: Ach Panie, WIEKUISTY! Czy chcesz wytępić cały szczątek Israela, wylewając Twój gniew na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 do mnie powiedział: Niezmiernie wielka jest wina domu Israela i Judy; ta ziemia jest napełniona krwią, a miasto przepełnione bezprawiem; bo powiedzieli: WIEKUISTY opuścił tą ziemię; WIEKUISTY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– nie użali się Moje oko, ani się nie ulituję – zwrócę ich postępki na ich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ten przyodziany w lnianą szatę, z narzędziami pisarskimi u bioder, zdał sprawę, mówiąc: Spełniłem, jak mi przykazałeś.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2024-05-24T17:13:43Z</dcterms:modified>
</cp:coreProperties>
</file>