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Daniela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panowania Jojakima, judzkiego króla, przyciągnął do Jeruszalaim Nabukadnecar, król Babilonii, i ją oblegał.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poddał w jego rękę Jojakima, judzkiego króla oraz część naczyń Bożego Domu, zaś on je zawiózł do ziemi Szynear, do domu swojego boga oraz wniósł te naczynia do domu skarbu swojego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Aszpenazowi, przełożonemu nad swymi dworzanami, by przyprowadził synów israelskich, z królewskiego nasienia i przywódców;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młodzieńców, na których by nie było żadnej wady; pięknych na spojrzenie, rozważnych we wszelkiej mądrości, znanych ze zrozumienia i wiedzy, którzy by byli zdatni być wyznaczonymi do królewskiego pałacu oraz uczyć się kasdejskiego języka i pisma.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wyznaczył im dzienne utrzymanie z królewskich potraw oraz wina, które pijał. Miano ich wychowywać przez trzy lata, a po zakończeniu winni stawać przed królewskim obliczem.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judzkich byli między nimi: Daniel, Chanania, Miszael i Azarja.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przełożony nad dworzanami dał im nowe imiona: Daniela nazwał Baltazarem, Chananię Szadrakiem, Miszaela – Meszakiem, a Azarję – Abednem.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Daniel postanowił w swym sercu, że nie będzie się kalał królewskimi potrawami, ani winem, które pijano; dlatego prosił przełożonego dworzan, aby się mógł nie skalać.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zjednał Danielowi łaskę i wnętrze przełożonego nad dworzanami.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przełożony nad dworzanami powiedział do Daniela: Ja się boję króla i pana, który wam ustanowił pokarm i napój. Jeżeli on zobaczy, że wasze twarze są chudsze niż innych młodzieńców, którzy stanowią krąg, wtedy narazicie mą głowę na niebezpieczeństwo od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powiedział do sługi, którego przełożony nad dworzanami ustanowił nad Danielem, Chananią, Miszaelem oraz Azarią: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Doświadcz, proszę, twoje sługi przez dziesięć dni; niech nam dadzą jarzyn do jedzenia oraz wody do picia.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przypatrzysz się naszym twarzom i twarzom innych młodzieńców, którzy jadają pokarm z potraw królewskich, i jak zobaczysz – tak postąpisz ze swoimi sługami.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wysłuchał ich prośby i zrobił z nimi próbę przez dziesięć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minęło dziesięć dni, okazało się, że ich twarze były przyjemne, i byli tężsi na ciele od wszystkich młodzieńców, którzy jadali pokarm z królewskich potraw.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ów sługa zabrał ich potrawy oraz napój z wina, a dawał im jarzyny.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dał owym czterem młodzieńcom umiejętność i rozum we wszelkim piśmie i mądrości. Nadto dał Danielowi zrozumienie każdego widzenia i snów.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minęły dni, po których król kazał ich przyprowadzić, przełożony nad dworzanami zaprowadził ich przed oblicze Nabukadnecara.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z nimi rozmawiał; lecz pomiędzy wszystkimi nie został znaleziony ktoś taki, jak Daniel, Chanania, Miszael, czy Azaria; więc pozostali przed obliczem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każdej sprawie wymagającej mądrości oraz rozumu, o którą król ich pytał, odkrywał, że są dziesięciokrotnie bieglejsi od wszystkich mędrców i wróżbitów, którzy byli w całym jego królestwie.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tam pozostawał, aż do pierwszego roku Koresza.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królowania Nabukadnecara, Nabukadnecar miał sen, więc strwożył się jego duch, a sen mu się przerwał.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zwołać mędrców, wróżbitów, czarnoksiężników i Kasdejczyków, by opowiedzieli królowi jego sen; zatem przyszli oraz stanęli przed królem.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do nich powiedział: Miałem sen, lecz strwożył się mój duch; tak, że nie wiem, co mi się śniło.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Kasdejczycy odpowiedzieli królowi po aramejsku: Królu, żyj na wieki! Opowiedz sen twoim sługom, a oznajmimy ci jego wykład.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mówiąc do Kasdejczyków: Ta rzecz mi wyszła z pamięci! Lecz jeśli mi nie oznajmicie snu oraz jego wykładu – będziecie rozsiekani na kawałki, a wasze domy zamienią się w gnojowisko.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mi oznajmicie jego wykład, odniesiecie ode mnie dary, upominki i wielką godność; dlatego powiedzcie mi sen oraz jego wykład.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po raz drugi, mówiąc: Niech król opowie sen swoim sługom, a oznajmimy jego wykład.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mówiąc: Ja wiem; widząc, że sen mi wyszedł z pamięci, pewnie z tego powodu odwlekacie.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opowiecie mi snu, jeden jest na was wyrok; bo zamierzacie przede mną mówić kłamliwą oraz wadliwą sprawę, dopóki czas się nie zmieni. Dlatego opowiedzcie mi sen, a się dowiem, że możecie oznajmić i jego wykład.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Kasdejczycy odpowiedzieli królowi, mówiąc: Nie ma człowieka na ziemi, który mógłby królowi powiedzieć tą sprawę; do tego żaden król, władca i pan, nigdy się o taką sprawę nie pytał wróżbity, maga i Kasdejczyka.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rzecz, o którą król się pyta jest trudna oraz nie ma nikogo, kto by mógł ją królowi oznajmić, oprócz bogów, co nie mieszkają z ludźmi.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nasrożył z tej przyczyny i bardzo się rozgniewał, oraz kazał wytracić wszystkich babilońskich mędrców.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wyszedł dekret, żeby zamordowano mędrców, szukano także Daniela i jego towarzyszy, by ich zabić.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mądrze oraz roztropnie odpowiedział Ariochowi – dowódcy nad żołnierzami króla, który wyszedł, by pozabijać babilońskich mędrców.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odpowiadając, powiedział do królewskiego dowódcy: Dlaczego tak szybko wyszedł ten dekret króla? A Arioch wyjaśnił tą rzecz Danielowi.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wszedł oraz prosił króla, by mu dał czas na oznajmienie królowi wyjaśnienia snu.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odszedł do domu, oznajmił tą rzecz swoim towarzyszom Chananii, Miszaelowi i Azarii,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prosili o miłosierdzie przed niebiańskim Bogiem z powodu tej tajemnicy i żeby Daniel, i jego towarzysze nie zginęli z pozostałymi mędrcami babilońskimi.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nocnym widzeniu, została objawiona Danielowi ta tajemnica, za co Daniel uwielbił Boga niebios.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Daniel powiedział: Niech będzie uwielbione Imię Boga od wieków – aż na wieki, gdyż do niego należy mądrość i moc.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odmienia czasy i oznaczone pory; zrzuca królów i ustanawia królów; daje mądrość mądrym, a mającym zrozumienie – rozum.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odsłania to, co głębokie i skryte; wie, co jest w ciemnościach, u Niego mieszka światło.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wysławiam oraz chwalę, Boże moich przodków, bo dałeś mi mądrość i moc; a teraz mi oznajmiłeś to, o co Cię prosiliśmy, gdyż objawiłeś nam sen króla.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Daniel poszedł do Ariocha, którego król wyznaczył do wytracenia babilońskich mędrców; a gdy przyszedł, tak do niego powiedział: Nie trać babilońskich mędrców! Wprowadź mnie do króla, a ja królowi oznajmię wyjaśnienie.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Arioch pośpiesznie wprowadził Daniela do króla oraz mu tak powiedział: Oto znalazłem męża z więźniów synów judzkich, który królowi oznajmi to wyjaśnienie.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mówiąc Danielowi, któremu dano imię Baltazar: Czy możesz opowiedzieć sen, który widziałem i jego wyjaśnienie?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Daniel odpowiedział królowi, mówiąc: Tajemnicy, o którą król się pyta, nie mogą królowi oznajmić mędrcy, wróżbici, czarnoksiężnicy, czy ścięci.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jednak Bóg w niebiosach, który objawia tajemnice, więc pokazał królowi Nabukadnecarowi, co ma być w przyszłych dniach. Sen oraz wizje, które zobaczyłeś na twym łożu, są takie: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o królu, przychodziła na łożu myśl o tym, co ma się stać potem; a Ten, co odkrywa tajemnice, oznajmił ci, co się stanie.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mnie została objawiona tajemnica nie przez mądrość, która by przy mnie była większa niż u wszystkich ludzi, ale poprzez modlitwę, aby to wyjaśnienie zostało oznajmione królowi oraz abyś zrozumiał myśli twojego serca.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Wydarzyło się, królu, że ty widziałeś a oto stał naprzeciw ciebie jeden wielki obraz (obraz był wielki i znaczny jego blask), a na spojrzenie był straszny.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Głowa tego obrazu była ze szczerego złota, jego piersi oraz jego ramiona ze srebra, jego brzuch oraz jego biodra z miedzi,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golenie z żelaza, a jego nogi po części z żelaza i po części z gliny.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Patrzałeś na to, aż został odcięty kamień, który nie był w ręce, i uderzył ten obraz w jego gliniane i żelazne nogi oraz je skruszył.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razem się skruszyło żelazo, glina, miedź, srebro i złoto; i były jak w lecie plewy na klepisku. Po czym rozniósł to wiatr, tak, że nie znaleziono ich na żadnym miejscu. A ten kamień, który uderzył w obraz, stał się wielką górą oraz napełnił całą ziemię.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sen. Teraz powiem przed królem wyjaśnienie.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królu, królem królów! Tobie dał Bóg niebiański moc, potęgę i sławę!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gdzie mieszkają synowie ludzcy, polny zwierz oraz niebieskie ptactwo, dał w twoją rękę i ustanowił cię panem nad wszystkim. Ty jesteś tą głową ze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tobie powstanie inne królestwo, słabsze niż twoje, i trzecie, królestwo miedziane, które będzie panować na całej ziemi.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czwarte królestwo będzie mocne jak żelazo; bo jak żelazo wszystko kruszy i łamie tak też pokruszy i połamie.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widziałeś nogi i palce po części z garncarskiej gliny oraz po części z żelaza – to oznacza królestwo rozdzielone, w którym będzie nieco żelaznej mocy; tak jak widziałeś żelazo zmieszane z glinianym błotem.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palce nóg, po części z żelaza oraz po części z gliny, oznaczają, że owo królestwo będzie po części mocne i po części kruche.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widziałeś żelazo zmieszane z glinianym błotem, to znaczy, że ludzie zmieszają się ze sobą; jednak jeden nie będzie się trzymał drugiego, tak jak żelazo nie może się zmieszać z gliną.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 dni tych królów, Bóg niebios ustanowi królestwo, które nie będzie zniszczone na wieki. To królestwo nie zostawi innego ludu; skruszy i zakończy wszystkie królestwa, lecz samo ostoi się na wieki.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widziałeś z góry został odcięty kamień, który nie był w ręce, oraz skruszył żelazo, miedź, glinę, srebro i złoto. Przez to, Bóg oznajmił królowi, co się potem stanie. Sen jest prawdziwy, a jego wyjaśnienie – wierne.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Nabukadnecar padł na twarz i ukłonił się Danielowi oraz rozkazał, by mu złożyli ofiarę z pokarmów i kadzenia.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odpowiadając Danielowi, rzekł: Zaprawdę, wasz Bóg jest Bogiem bogów i Panem królów, który odsłania tajemnice; ponieważ mogłeś objawić tą tajemnicę.</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wywyższył Daniela i dał mu wiele wielkich darów oraz uczynił go panem nad całą babilońską krainą; dowódcą namiestników i nad wszystkimi babilońskimi mędrcami.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Daniel prosił króla, by zarząd prowincji babilońskich powierzył Szadrakowi, Meszakowi i Abednemu, zaś Daniel by przebywał na królewskim dworze.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Nabukadnecar uczynił też obraz ze złota, którego wysokość wynosiła sześćdziesiąt łokci, a jego szerokość sześć łokci, oraz postawił go w babilońskiej krainie, na równinie Dura.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Nabukadnecar posłał, by zebrano książąt, namiestników, dowódców, sędziów, poborców, biegłych w prawach, urzędników i wszystkich przełożonych krain, aby przyszli na poświęcenie obrazu, który wystawił król Nabukadnecar.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zgromadzili się książęta, namiestnicy, dowódcy, sędziowie, poborcy, biegli w prawach, urzędnicy i wszyscy przełożeni krain, na poświęcenie obrazu, który wystawił król Nabukadnecar oraz stanęli przed obrazem, który wystawił Nabukadnecar.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herold wołał wielkim głosem: Wam się rozkazuje – ludziom, narodom i językom!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usłyszycie głos trąby, piszczałki, liry, trójkąta, harfy, dud oraz wszelkich instrumentów muzyki upadnijcie i oddajcie pokłon złotemu obrazowi, który wystawił król Nabukadnecar.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nie upadnie oraz nie odda pokłonu tej godziny zostanie wrzucony w środek pieca pałającego ogniem.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zaraz, gdy tylko cały lud usłyszał głos trąby, piszczałki, liry, trójkąta, harfy, dud oraz wszelkich instrumentów muzyki – upadli wszyscy ludzie, narody i języki, oddając pokłon złotemu obrazowi, który wystawił król Nabukadnecar.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owego czasu podeszli kasdejscy mężowie, żrąc skargę przeciwko Judejczykom.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powiedzieli do króla Nabukadnecara: Królu, żyj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królu, wydałeś rozkaz, żeby każdy człowiek, który usłyszy głos trąby, piszczałki, liry, trójkąta, harfy, dud oraz wszelkich instrumentów muzyki – upadł oraz oddał pokłon złotemu obrazowi.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nie upadnie oraz się nie pokłoni, niech będzie wrzucony w środek pieca pałającego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są pewni Judejczycy, których ustanowiłeś nad sprawami babilońskiej krainy: Szadrak, Meszak i Abedne; ci mężowie za nic mają twój rozkaz, o królu, nie służą twoim bogom, oraz się nie kłaniają złotemu obrazowi, który wystawiłeś.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Nabukadnecar w popędliwości i gniewie kazał przyprowadzić Szadraka, Meszaka i Abednego. Zatem niezwłocznie przyprowadzono ich przed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Nabukadnecar odezwał się, mówiąc im: Wy, Szaraku, Meszaku i Abedne umyślnie nie czcicie moich bogów oraz się nie kłaniacie złotemu obrazowi, który wystawiłem.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 teraz, gdy usłyszycie głos trąby, piszczałki, liry, trójkąta, harfy, dud oraz wszelkich instrumentów muzyki, bądźcie gotowi upaść oraz pokłonić się temu obrazowi, który zrobiłem. A jeśli się nie pokłonicie – tej godziny zostaniecie wrzuceni w środek pieca pałającego ogniem. Którym jest ten bóg, co wyrwie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Szarak, Meszak i Abedne odpowiedzieli, mówiąc królowi: O Nabukadnecarze! My nie potrzebujemy ci odpowiadać!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będzie, że Bóg, którego my chwalimy i który jest władny wyrwać nas z pieca pałającego ogniem – On nas wybawi!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niech ci będzie wiadomo, o królu, że nie będziemy czcić twoich bogów, ani kłaniać się złotemu obrazowi, który wystawiłeś.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Nabukadnecar, będąc pełen popędliwości przeciwko Szarakowi, Meszakowi i Abednemu, i to takiej, że aż zmienił się kształt jego twarzy, powiedział rozkazując, aby piec rozpalić siedem razy bardziej, niż było w zwyczaju go rozpalać.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najmocniejszym mężom w swoim wojsku, rozkazał związać Szaraka, Meszaka i Abednego oraz ich wrzucić do pieca pałającego ogniem.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związano tych mężów, w ich płaszczach, tunikach, czapkach i szatach, po czym wrzucono w środek pieca pałającego ogniem.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rozkaz królewski okazał się tak surowy, a piec był bardzo rozpalony, dlatego tych mężów, co wrzucili Szaraka, Meszaka i Abednego, zabił ich płomień ognia.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trzej związani mężowie Szarak, Meszak i Abedne, wpadli w środek pieca pałającego ogniem.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Nabukadnecar się przeraził i szybko powstał, mówiąc swoim dowódcom: Czy nie wrzuciliśmy w środek ognia trzech związanych mężów? A oni odpowiadając, rzekli królowi: Prawda, królu!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odpowiadając, rzekł: Oto ja widzę czterech, rozwiązanych mężów, przechadzających się w środku ognia i nie ma na nich żadnej szkody, a osoba czwartego jest podobna do syna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Nabukadnecar podszedł do czeluści pieca pałającego ogniem oraz powiedział, mówiąc: Szaraku, Meszaku i Abedne – słudzy najwyższego Boga! Wyjdźcie i przyjdźcie! Więc Szarak, Meszak i Abedne wyszli ze środka pieca.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zgromadzili się książęta, namiestnicy, urzędnicy i królewscy dowódcy, aby oglądać mężów, nad których ciałami nie panował ogień nie spalił się włos głowy, nie naruszyły się ich szaty, ani nie przeniknął ich zapach ognia.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Nabukadnecar powiedział, mówiąc: Wysławiony Bóg Szaraka, Meszaka i Abednego, który posłał swojego anioła oraz wyrwał swe sługi; tych, co w Niego wierzyli, nie będąc posłuszni królewskiemu rozkazowi; ale wydali swoje ciała, by nie służyć i się nie kłaniać żadnemu bogu, oprócz swojego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daję takie rozporządzenie, aby każdy z ludu, narodu i języka, który by wypowiedział bluźnierstwo przeciwko Bogu Szaraka, Meszaka i Abednego, został rozsiekany na sztuki, a jego dom zamieniony w stertę odpadków; gdyż nie istnieje inny Bóg, który by mógł tak ratować – jak Ten.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czasu król bardzo wywyższył Szaraka, Meszaka i Abednego w babilońskiej krainie.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Nabukadnecar do wszystkich ludzi, narodów i języków, co mieszkają na całej ziemi – niech się wam pokój rozmnoży!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Wydało mi się pięknym opowiedzieć o znakach i cudach, jakie ze mną uczynił Najwyższy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wielkie są Jego znaki! A Jego cuda jak mocne! Jego królestwo – królestwem wiecznym, a Jego władza od narodu do narodu.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Nabukadnecar, żyjąc w pokoju w moim domu i kwitnąc w moim pałacu,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sen, który mnie przestraszył. Zatrwożyły mnie myśli, które miałem na moim łożu i widzenia, które zobaczyłem.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przeze mnie został wydany rozkaz, by przede mnie przyprowadzono wszystkich mędrców babilońskich, którzy mogą mi oznajmić wykład tego snu.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mędrcy, kasdejscy, wróżbici oraz rozstrzygający. I powiedziałem im o śnie, ale nie mogli mi oznajmić jego wykładu.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na końcu przyszedł przede mnie Daniel, którego imię, według imienia mego boga brzmi Baltazar, w którym jest duch świętych bogów – przed nim powiedziałem sen,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Baltazarze! Przedniejszy z mędrców! Ja wiem, że w tobie jest duch świętych bogów i żadna tajemnica nie jest dla ciebie trudna. Posłuchaj mego sennego widzenia, które miałem, i powiedz mi jego wykład.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widzenia, które zobaczyłem na moim łożu: Widziałem – a oto drzewo na środku ziemi, a jego wysokość była duża.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to było drzewo i mocne; jego wysokość dosięgała niebios, a było widoczne aż na krańcach całej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gałęzie były piękne, a jego owoc obfity; był na nim pokarm dla wszystkich. Pod sobą dawało cień polnemu zwierzowi, a na jego gałęziach mieszkało ptactwo nieba; z niego miało pożywienie każde ciało.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moim łożu widziałem nadto w mych widzeniach – oto zszedł z niebios święty anioł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wołając z mocą, tak powiedział: Porąbcie to drzewo, obetnijcie jego gałęzie, otrząśnijcie jego liście oraz rozrzućcie jego owoc; niech się rozbiegnie zwierz, który jest pod nim i ptactwo z jego gałęzi.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pień jego korzenia zostawcie w ziemi. Niechaj na polnej trawie będzie związany żelaznym oraz mosiężnym łańcuchem, by był skrapiany niebiańską rosą. Niech się pasie ze zwierzętami na mule świata.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serce niechaj się różni od ludzkiego niech mu zostanie dane zwierzęce serce i niech przejdzie nad nim siedem czasów.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rozkaz wyroku aniołów, oto żądanie mowy świętych; aż ludzie dojdą do poznania, że to Najwyższy panuje nad ludzkim królestwem i daje komu chce, a ustanawia nad nim najpokorniejszego z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król Nabukadnecar, widziałem ten sen; a ty, Baltazarze, powiedz mi jego wykład. Gdyż żaden z mędrców mojego królestwa nie mógł mi oznajmić tego wykładu; ale ty możesz, bo w tobie jest duch świętych bogów.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który miał na imię Baltazar, zdumiewał się przez pierwszą godzinę i trwożyły go jego myśli. Zaś król się odezwał i powiedział: Baltazarze! Niech cię nie trwoży sen i jego wykład! A Baltazar odpowiedział, mówiąc: Mój panie! To wrogi sen, a wykład o przeciwnikach.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Rosłe i mocne drzewo, które widziałeś, a jego wysokość sięgała niebios i było widoczne na całej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gałąź była piękna, jego owoc obfity, a na nim pokarm dla wszystkich; pod którym mieszkał polny zwierz, a na jego gałęziach przebywało ptactwo nieba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nim jesteś, o królu! Ponieważ wysoko wyrosłeś i się wzmocniłeś; twoja wielkość urosła oraz sięgnęła aż do niebios, a władza do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król widział świętego anioła, schodzącego z niebios i mówiącego: Porąbcie to drzewo, zniszczcie je, jednak pień z jego korzeniem w ziemi zostawcie. Niech będzie związany na polnej trawie żelaznym oraz mosiężnym łańcuchem, by był skrapiany rosą niebios. Niech się pasie z polnymi zwierzętami, aż się nad nim wypełni siedem czasów.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wykład, o królu, i takie jest postanowienie Najwyższego, które wyszło na króla, mego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wyrzucą cię spośród ludzi, a twe mieszkanie będzie ze zwierzem polnym; trawą będziesz się pasł jak byk, i rosą niebios będziesz skrapiany, aż się wypełni nad tobą siedem czasów. Aż do poznania, że to Najwyższy panuje nad ludzkimi królestwami i daje je, komu chce.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rozkazano zostawić pień z korzeniem drzewa, to oznacza, że twe królestwo będzie trwać, kiedy poznasz, że panują niebiosa.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królu, niech ci się spodoba moja rada: Gdy nastąpi wydłużenie twej pomyślności twoje winy przerwij sprawiedliwością, a przewrotność miłosierdziem nad utrapionymi.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wszystko przyszło na króla Nabukadnecara.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 upływie dwunastu miesięcy, przechadzając się po pałacu królewskim w Babelu,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rozmawiając, powiedział: Czyż to nie jest ten wielki Babel, który ja zbudowałem, w sile mej mocy, by był stolicą królestwa i ku ozdobie mojej sławy?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 mowa była jeszcze na ustach króla – oto nadszedł głos z niebios, mówiący: Do ciebie się mówi, królu Nabukadnecarze! Twoje królestwo odeszło od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Wyrzucą cię spośród ludzi, więc z polnym zwierzem będziesz mieszkał; trawą będziesz się pasł jak byk, aż się wypełni nad tobą siedem czasów i w końcu poznasz, że to Najwyższy panuje nad ludzkim królestwem, i że daje je, komu chce.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godziny wypełniło się owo słowo na Nabukadnecarze; bowiem go wyrzucono od ludzi i jadał trawę jak byk, a jego ciało było skrapiane rosa niebios. Włosy urosły mu jak orle, a paznokcie niczym u ptaków.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dni, ja, Nabukadnecar, podniosłem ku niebu moje oczy i gdy rozum znów do mnie wrócił, klęknąłem przed Najwyższym, chwaliłem i wysławiałem Żyjącego przez wieczność; bo Jego władza jest wieczna, a królestwo od narodu do narodu.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wszyscy obywatele ziemi są bezmyślni. Bo według Swej woli postępuje zarówno z niebiańskim wojskiem, jak i z obywatelami ziemi. Nie ma takiego, kto by powstrzymał Jego rękę i Mu powiedział: Co czynisz?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tamtym czasie wrócił do mnie mój rozum, a ma cześć do sławy królestwa. Wrócił także mój blask, bo moi dowódcy oraz książęta mnie szukali, przywrócono mi królestwo, i dodano mi jeszcze większą wielkość.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ja, Nabukadnecar, chwalę, wywyższam i wysławiam Króla Niebios, gdyż wszystkie Jego sprawy są prawdą, a Jego drogi sądem. I może poniżyć tych, co chodzą w pysze.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Belszassar zrobił wielka ucztę dla tysiąca swoich książąt i przed tym tysiącem pił wino.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Belszassar pił wino, kazał przynieść złote i srebrne naczynie, które jego ojciec – Nabukadnecar, zabrał ze Świątyni Jeruszalemskiej, by z niego pili: Król, jego książęta, jego żony i jego nałożnice.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przyniesiono złote naczynia, które zabrali ze Świątyni, z Domu Boga w Jeruszalaim i z nich pili król, jego książęta, jego żony i jego nałożnice.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pijąc wino chwalili złotych, srebrnych, miedzianych, żelaznych, drewnianych i kamiennych bogów.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godziny wyszły palce ludzkiej ręki, które pisały na ścianie królewskiego pałacu, naprzeciwko świecznika; więc król patrzał na część ręki, która pisała.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zmieniła się jasność króla, jego myśli go zatrwożyły, rozluźniły się stawy jego bioder, a kolana się tłukły jedno o drugie.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zawołał z mocą, by przyprowadzono wróżbitów, Kasdejczyków i tych, co rozstrzygają. A mówiąc, król powiedział do babilońskich mędrców: Kto przeczyta to pismo oraz oznajmi mi jego wykład – zostanie odziany w szkarłat i dadzą na jego szyję złoty łańcuch. Będzie w królestwie trzecim po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weszli wszyscy mędrcy króla, ale nie mogli przeczytać pisma, ani oznajmić królowi jego wykładu.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Belszassar był bardzo zatrwożony i zmieniła się na nim jego jasność; potrwożyli się także jego książęta.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co się przydarzyło królowi oraz jego książętom, do domu weszła królowa. I królowa się odezwała, mówiąc: Królu, żyj na wieki! Niech cię nie trwożą twoje myśli, a twa jasność niech się nie zmienia!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znajduje się w twym królestwie mąż Boży, w którym jest duch świętych bogów. Za dni twojego ojca znajdowano przez niego oświecenie, rozum i mądrość, jak mądrość bogów. Twój ojciec, król Nabukadnecar, ustanowił go przełożonym nad mędrcami, wróżbitami, Kasdejczykami i tymi, co rozstrzygają; twój ojciec, o królu!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przy Danielu, któremu król dał na imię Baltazar, znalazł się duch szczególny, wiedza, rozeznanie, wykładanie snów, objawianie zagadek i rozwiązanie problemów. Zatem niech teraz wezwą Daniela oraz niech poda wykład.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Daniel został przyprowadzony do króla, a król mówiąc, powiedział Danielowi: Ty jesteś ten Daniel z synów wygnańców judzkich, którego mój ojciec, król, przyprowadził z ziemi judzkiej?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o tobie, że w tobie jest duch bogów i że w tobie znalazło się światło, rozeznanie oraz obfita mądrość.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przyprowadzono przede mnie mędrców i wróżbitów, aby mi przeczytali to pismo i powiedzieli jego wykład – jednak nie mogli oznajmić wykładu tej sprawy.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słyszałem, że ty możesz wyłożyć i rozwiązywać to, co jest niepojęte i trudne. Dlatego teraz, jeśli zdołasz to pismo odczytać oraz oznajmić jego wykład – będziesz przyodziany w szkarłat, na twoją szyję zostanie włożony złoty łańcuch i będziesz w królestwie trzecim po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Daniel odpowiedział przed królem i rzekł: Twoje upominki niech pozostaną przy tobie, a twoje dary daj innemu; niemniej przeczytam królowi pismo oraz oznajmię mu jego wykład.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Królu! Najwyższy Bóg dał twojemu ojcu, Nabukadnecarowi, królestwo, wielkość, sławę i dostojeństwo.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wielkości, którą mu dał, przed jego obliczem drżeli i bali się wszyscy ludzie, narody i języki. Bowiem zabijał, kogo chciał, a komu chciał – pozwalał żyć; kogo chciał – wywyższał, a kogo chciał – poniżał.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wyniosło się jego serce, a duch wzmocnił się w pysze – został zdjęty z tronu swojego królestwa, a i sława została od niego odjęta.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wyrzucony od synów ludzkich, a jego serce stało się podobne do zwierzęcego. Zamieszkiwał z dzikimi osłami, pasł się trawą jak byk, a jego ciało było skrapiane rosą niebios, aż nie poznał, że Bóg Najwyższy ma władzę nad ludzkim królestwem i tego, kogo chce, nad nim ustanawia.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Belszassarze, nie uniżyłeś swego serca, chociaż to wszystko wiedziałeś.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podniosłeś się przeciwko Panu Niebios, przyniesiono przed ciebie naczynie Jego Domu, a ty, twoi książęta, żony i nałożnice, piliście z niego wino. Chwaliłeś bogów srebrnych, złotych, miedzianych, żelaznych, drewnianych i kamiennych, co nie widzą, nie słyszą, ani nie ogłaszają; a nie uczciłeś Boga, w którego ręku jest twoje tchnienie i u którego są wszystkie drogi.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od Niego została posłana ta część ręki i wypisane jest to pismo.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pismo, które zostało wypisane: Mene, Mene, Thekel, Peres.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jest wykład tych słów: Mene – Bóg policzył twoje panowanie i doprowadził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Thekel – zostałeś zważony na wadze i znaleziony lekkim.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Peres – twe królestwo zostanie podzielone oraz oddane Medom i Persom.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rozkaz Belszassara, ubrano Daniela w szkarłat, włożono na jego szyję złoty łańcuch oraz głoszono o nim, że ma być trzecim panem królestwa.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został także zabity Belszassar, król kasdejski.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Dariusz, Medejczyk, objął panowanie, mając sześćdziesiąt dwa lata.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Podobało się Dariuszowi, by ustanowić nad królestwem stu dwudziestu satrapów, którzy byli w całym królestwie.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nimi troje książąt, z których Daniel był pierwszym. I owi satrapowie wykonywali rozkazy, by królowi nie wydarzyła się szkoda.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Daniel przewyższał owych książąt oraz satrapów dlatego, że był w nim znamienity duch. Dlatego król zamierzał go ustanowić nad całym królestwem.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książęta i satrapowie szukali, by ze strony królestwa znaleźć sprawę przeciwko Danielowi; jednak nie mogli znaleźć żadnej sprawy, czy korupcji, ponieważ był on wiernym; nie znajdowała się w nim żadna wina, czy wada.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owi mężowie powiedzieli: Nie znajdziemy przeciwko Danielowi żadnej sprawy; chyba, że znajdziemy coś przeciw niemu w Prawie jego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owi książęta i satrapowie zgromadzili się u króla i tak mu powiedzieli: Królu Dariuszu, żyj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królestwa, namiestnicy, satrapowie, urzędnicy i dowódcy uradzili, by został postanowiony królewski rozkaz i zatwierdzony wyrok, że każdy, kto do trzydziestu dni poprosi o cokolwiek któregoś boga, albo człowieka – oprócz ciebie, królu – został wrzucony do lwiej jaskini.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o królu, potwierdź ten rozkaz i podaj go na piśmie, by nie mógł być zmieniony, jako prawo Medów i Persów, które nie przemija.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król Dariusz podał ten rozkaz na piśmie.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Daniel się dowiedział, że to podano na piśmie, wszedł do swojego domu, gdzie w górnej komnacie były otwarte okna w kierunku Jeruszalaim; oraz trzy razy dziennie klękał na swe kolana, modlił się oraz wysławiał swojego Boga, jak to zwykł czynić przedtem.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zgromadzili się owi mężowie, a gdy znaleźli Daniela modlącego się i wylewającego prośby do swego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podeszli i powiedzieli królowi o królewskim wyroku: Czy nie wydałeś wyroku, by każdy człowiek, który do trzydziestu dni będzie prosił któregoś boga, lub człowieka, oprócz ciebie, królu – został wrzucony do lwiej jaskini? Zaś król odpowiedział, mówiąc: Prawdziwe to słowa, według prawa Medów i Persów, które nie przemija.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odpowiadając, rzekli do króla: Ten Daniel, który jest z więźniów synów judzkich, nie ma względu na ciebie, królu! Ani też na twój wyrok, który wydałeś! Bowiem trzy razy na dzień odprawia swoje modlitwy.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usłyszał te słowa, bardzo się nad tym zasmucił i skłonił swe serce do Daniela, by go wybawić; aż do zachodu słońca starał się, aby go wyrwać.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owi mężowie zgromadzili się u króla i powiedzieli królowi: Wiedz, królu, że jest prawem Medów i Persów, by żaden rozkaz czy wyrok, który król postanowił – nie był zmieniany.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rozkazał, aby przyprowadzono Daniela oraz wrzucono do lwiej jaskini. A król przemawiając, powiedział do Daniela: Twój Bóg, któremu bez przerwy służysz – on cię wyratuje!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przyniesiono jeden kamień oraz położono go na otworze jaskini, a król zapieczętował go swym sygnetem oraz sygnetami swoich książąt, by nie był zmieniony rozkaz przeciwko Danielowi.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odszedł do swojego pałacu i przenocował, nic nie jedząc. Nie dopuścił przed siebie niczego, co mogło by go rozbawić; także odszedł od niego sen.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też wstał bardzo wcześnie, o świcie, oraz raźno poszedł do lwiej jaskini.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przybył do jaskini, żałosnym głosem zawołał na Daniela i mówiąc, król powiedział do Daniela: Danielu! Sługo żywego Boga! Twój Bóg, któremu ty zawsze służysz, mógł cię wyratować od lwów!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powiedział do króla: Królu, żyj na wieki!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Bóg posłał swojego anioła, zaś on zamknął paszcze lwom, by mi nie zaszkodziły; a to dlatego, że przed Nim, znalazła się we mnie niewinność; owszem, ani przed tobą, królu, niczego złego nie uczyniłem.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się z tego bardzo ucieszył i rozkazał wyciągnąć Daniela z jaskini. Zatem wyciągnięto Daniela z jaskini i nie znaleziono na nim żadnego obrażenia; gdyż wierzył w swojego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rozkazał, aby przyprowadzono owych mężów, którzy oskarżyli Daniela oraz wrzucono ich do lwiej jaskini ich, ich synów oraz ich żony; a zanim dotarli do dna jamy, pochwyciły ich lwy oraz pogruchotały wszystkie ich kości.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Dariusz napisał do wszystkich ludzi narodów i języków, którzy mieszkali na całej ziemi: Niech się wam rozmnoży pokój!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wydany przeze mnie wyrok, aby w każdym państwie mojego królestwa, wszyscy drżeli i bali się oblicza Boga Daniela; gdyż On jest Bogiem żyjącym oraz trwającym na wieki, a Jego Królestwo, ani władza, nie będzie zniszczona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wyrywa oraz ratuje; czyni znaki i cuda, tak na niebie, jak i na ziemi; On wyrwał Daniela z mocy lwów.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Danielowi szczęśliwie się powodziło w królestwie Dariusza oraz w królestwie Koresza, Persa.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Belszassara, babilońskiego króla, Daniel miał sen na łożu oraz widzenia istoty sprawy. Więc spisał sen i powiedział istotę rzeczy.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Daniel mówiąc, rzekł: W moim widzeniu w nocy zobaczyłem zdarzenie: Oto cztery wiatry niebios wezbrały wielkie morze.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morza wychodziły cztery wielkie bestie, różniące się jedna od drugiej.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Pierwsza była podobna do lwa, który miał orle skrzydła. Więc się przypatrywałem, aż zostały wyrwane jej skrzydła, którymi się podnosiła z ziemi i stanęła na nogach jak człowiek oraz dano jej ludzkie serce.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potem i druga bestia, podobna do niedźwiedzia. I stanęła na jednej stronie, a w jej pysku, pomiędzy zębami, były trzy żebra. I do niej powiedziano: Wstań, nażryj się obfitością mięsa!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widziałem, a oto jeszcze inna bestia, podobna do lamparta; na grzbiecie miała cztery ptasie skrzydła i cztery głowy. I dano jej wielką władzę.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stało, że zobaczyłem w nocnych widzeniach, a oto czwarta bestia, straszna, sroga i bardzo mocna, mająca wielkie, żelazne zęby; więc pożerała, kruszyła, a na koniec deptała swoimi nogami. Była ona inna od wszystkich bestii, co były przed nią, a miała dziesięć 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uważnie przypatrywałem tym rogom, oto wyrastał między nimi inny, mały róg, zaś trzy z pierwszych rogów zostały przed nim wyrwane. Oto w tym rogu były oczy, podobne do oczu człowieka oraz usta, które mówiły to, co wielkie.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przypatrywałem, aż zostały postawione trony i usiadł Wiekuisty, a Jego szata była biała jak śnieg, zaś włosy Jego głowy jak czysta wełna. Jego tron jak ogniste płomienie, a jego koła jak gorejący ogień.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 Jego oblicza, płynąc, wychodziła ognista rzeka. Tysiąc tysięcy Mu służyło, a dziesięć razy tysiąc tysięcy przed Nim stało. Zasiadł sąd, zatem otwarto księgi.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się przypatrywałem, bo rozległ się głos wielkich słów, które ten róg mówił. Patrzałem, aż została zabita ta bestia; zginęło jej ciało i zostało dane na spalenie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pozostałym bestiom została odjęta władza, bo była im dana długość życia do oznaczonego czasu, do czasu.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także w nocnym widzeniu, że oto na obłokach nieba przychodził ktoś podobny do Syna Człowieka, i podszedł do Wiekuistego, i przyprowadzono go przed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władzę, cześć i królestwo, aby mu służyli wszyscy ludzie, narody i języki; a władza, jego władza jest do dalekiej przyszłości oraz nie będzie odjęta; a jego królestwo takim, które nie ulegnie zniszczeniu.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 mnie, Danielu, zatrwożył się mój duch pośród ciała i przestraszyły mnie widzenia, które zobaczyłem.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podszedłem do jednego z tych, co stali i niezawodnie dowiadywałem się od niego o tym wszystkim. I mi powiedział oraz mi oznajmił wykładnię słów.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bestie, które są cztery to czterej królowie, co powstaną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otrzymają władzę nad świętymi Najwyższego, którzy na wieki mają posiąść królestwo; na wieki wieczne.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zapragnąłem poznać prawdę o czwartej bestii, która była inna od wszystkich bardzo straszna; zęby miała żelazne, zaś paznokcie miedziane, i pożerała, kruszyła, a na końcu deptała nogami.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dziesięciu rogach, co były na jej głowie, oraz o innym rogu, który wyrósł, a przed nim trzy wypadły; rogu, który miał oczy i usta mówiące wielkie rzeczy, a na spojrzeniu był mocniejszy niż inne rogi.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przypatrywałem, stało się, że ten róg walczył ze świętymi i ich przemagał.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przyszedł Wiekuisty, a sąd został dany świętym Najwyższego i nadszedł czas, aby święci otrzymali królestwo.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tak powiedział: Czwarta bestia oznacza czwarte królestwo na ziemi, które będzie inne od wszystkich królestw. Pożre całą ziemię, skruszy ją i podepcze.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dziesięć rogów znaczy, że w tym królestwie powstanie dziesięciu królów, a po nich powstanie inny, który będzie odmienny od pierwszych oraz poniży trzech królów.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mówił słowa przeciwko Najwyższemu, będzie niszczył świętych Najwyższego oraz zamierzał zmienić wyznaczone czasy i prawa, gdyż będą wydane w jego ręce aż do roku, lat i pół roku.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zasiądzie sąd oraz odejmą jego władzę, by był zniszczony i zniknął aż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królestwo, władza oraz królewska wielkość będzie dana pod całym niebem ludowi świętych Najwyższego, którego królestwo będzie wiecznym królestwem, a wszystkie władze Jemu służyć i Jego słuchać.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dotąd, koniec tych słów. A mnie, Daniela, wielce zatrwożyły moje myśli i zmieniła się na mnie moja jasność; niemniej zachowałem to słowo w moim sercu.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panowania króla Belszassara, ukazało mi się widzenie, mnie, Danielowi, po tym, które mi się ukazało na początku.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ujrzałem widzenie (a kiedy to widziałem, byłem w Szuszan, głównym mieście, które leży w krainie Elam). Zobaczyłem to widzenie, gdy byłem przy potoku Ulaj.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Podniosłem moje oczy i ujrzałem, a oto przy owym potoku stał jeden baran, mający dwa rogi; rogi wysokie, lecz jeden był wyższy od drugiego oraz ten wyższy rósł z tyłu.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że ten baran bódł na zachód, na północ i na południe, a żadne zwierzę nie mogło mu stawić oporu, czy wyrwać się z jego mocy; dlatego czynił swoją wolę i stał się wielkim.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 się zastanawiałem, oto od zachodu, po powierzchni całej ziemi, nadchodził kozioł z kóz, lecz nie został uderzony przez ziemię. Ten kozioł wyróżniał się rogiem między oczyma.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tego barana, co miał dwa rogi, którego widziałem jak stał przy potoku; podbiegł do niego we wściekłości siły.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natarł na tego barana oraz napełniony goryczą, uderzył na barana, łamiąc oba jego rogi. Nie było siły w baranie, żeby mu dać odpór. Więc rzucił go o ziemię i go zdeptał; i nie było nikogo, kto by wyrwał barana z jego mocy.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kozioł z kóz stał się bardzo wielkim; ale kiedy się wzmocnił, złamał się wielki róg, i widziałem, że zamiast niego wyrosły cztery rogi na cztery strony nieba.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jednego z nich, wyszedł jeden mały róg, co wielce wyrósł ku południowi, ku wschodowi oraz ku ozdobie.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Wywyższył się aż do niebiańskiego wojska, i z tego wojska oraz z gwiazd spowodował upadek na ziemię, i ich podeptał.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Wyrósł nawet na księcia tego wojska; i przez niego została zniesiona ciągłość oraz porzucone miejsce Świątyni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 wojsko, zatrudnione w przestępstwie przeciw ciągłości, porzuciło prawdę na ziemi i cokolwiek czyniło, to odnosiło sukcesy.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usłyszałem jednego ze świętych, który mówił. Ten święty powiedział do kogoś, mówiąc: Do jakiego czasu obowiązuje to widzenie o ciągłości, o przestępstwie pustoszącym święte i podaniu wojska na podeptanie?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powiedział: Do dwóch tysięcy trzystu wieczorów i poranków; wtedy te święte okażą się sprawiedliwe.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 Daniel, oglądałem to widzenie oraz poszukiwałem zrozumienia, wtedy obok mnie ktoś stanął, na spojrzenie jak mąż,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spomiędzy Ulaju usłyszałem ludzki głos, który zawołał i powiedział: Gabrielu, wytłumacz mu to widzenie!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podszedł, gdzie stałem; a kiedy przyszedł, wystraszyłem się oraz padłem na swoje oblicze. I do mnie powiedział: Zrozum, synu człowieka! Bowiem przy końcu czasu spełni się to widzenie.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ze mną mówił twardo usnąłem, leżąc twarzą ku ziemi; więc się mnie dotknął i postawił mnie tam, gdzie stałem.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Oto ja ci oznajmię, co się będzie dziać do końca tego gniewu.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 z dwoma rogami, którego widziałeś – to są królowie Medii i Persji.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włochaty kozioł, to król Jawana; zaś ten wielki róg, co jest pomiędzy jego oczyma – to pierwszy król.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został złamany i zamiast niego powstały cztery, znaczy, że z jego narodu powstaną cztery królestwa; jednak nie z taką mocą.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ostatecznym czasie tego królestwa, kiedy przestępcy dopełnią miary, powstanie król zuchwały i podstępny.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 się jego siła, aczkolwiek nie jego mocą; będzie niezwykle niszczył, mimo tego szczęśliwie mu się powiedzie i wszystko wykona. Będzie niszczył potężnych i święty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sprytem powiedzie mu się oszustwo z jego ręki, zatem uwielbi siebie w swoim sercu, a swoją pomyślnością zgubi wielu. I powstanie przeciwko księciu książąt, a będzie pokruszony bez ludzkiej ręki.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widzenie o wieczorach i porankach, o którym powiedziano, jest samą prawdą. Dlatego ty zapieczętuj to widzenie, bo się spełni po wielu dniach.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Daniel, zemdlałem i chorowałem kilka dni. Potem wstałem i działałem w królewskich sprawach, zdumiewając się nad tym widzeniem oraz nie rozumiejąc.</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Dariusza, syna Aswerusa, z rodu Medów, który został ustanowiony królem nad królestwem kasdejskim;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jego królowania, ja, Daniel, zrozumiałem ze zwojów liczbę lat, o których było słowo WIEKUISTEGO do proroka Jeremiasza że spustoszenie Jeruszalaim zakończy się za siedemdziesiąt lat.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zwróciłem moje oblicze do Pana, prawdziwego Boga, pytając Go modlitwą, prośbami, w poście, w worze oraz w popiele.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mojego Boga, WIEKUISTEGO oraz dziękując, powiedziałem: Proszę, Panie! Wielki i straszny Boże, przestrzegający Przymierza i miłosierdzia dla tych, co miłują i strzegą Twoje przykazania!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 przekręcaliśmy, byliśmy niegodziwi, buntowaliśmy się, odstąpiliśmy od Twych przykazań i Twoich sądów;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słuchaliśmy też Twoich sług, proroków, którzy mówili w Twoim Imieniu do naszych królów, przywódców, przodków i do całego ludu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Panie – sprawiedliwość, a dla nas tego dnia – zawstydzenie twarzy; dla mężów judzkich, obywateli Jeruszalaim i dla całego Israela; bliskich oraz dalekich na wszystkich ziemiach, do których ich wygnałeś z powodu ich przestępstwa, którym wystąpili przeciwko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Dla nas zawstydzenie twarzy, dla naszych królów, przywódców i ojców, bo zgrzeszyliśmy przeciwko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Pana, naszego Boga, miłosierdzie i litość, ponieważ byliśmy Mu oporni.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byliśmy posłuszni głosowi WIEKUISTEGO, naszego Boga, żeby chodzić w Jego ustawach, które dał przed nasze oblicze poprzez swoje sługi proroków.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Israelici przekroczyli Twe Prawo oraz się odwrócili, by nie słuchać Twojego głosu. Dlatego wylało się na nas przekleństwo tamtej przysięgi, które jest napisane w Prawie Mojżesza, sługi Boga; bo zgrzeszyliśmy przeciw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spełnił słowa, wypowiedziane przeciw nam oraz przeciwko naszym sędziom, co nas sądzili, że przyjdzie na nas wielkie nieszczęście, jakie się nie stało pod całym niebem; to, które się dokonało w Jeruszalaim.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napisano w Prawie Mojżesza, przyszło na nas wszystko złe, a jednak nie prosiliśmy oblicza WIEKUISTEGO, naszego Boga, byśmy się odwrócili od nieprawości i mądrze rozumieli Jego prawdę.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pilnował nieszczęścia oraz je na nas przyprowadził; bo WIEKUISTY, nasz Bóg jest sprawiedliwy we wszystkich sprawach, które czyni, a Jego głosu nie słuchaliśmy.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Panie Boże, który mocną ręką wyprowadziłeś swój lud z ziemi Micraim i do dzisiaj wyznaczyłeś sobie Imię – zgrzeszyliśmy, postępowaliśmy niegodziwie.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proszę! Według całości Twojej sprawiedliwości, niech się odwróci popędliwość oraz Twój gniew od miasta Jeruszalaim, góry oddzielenia; gdyż z powodu grzechów oraz z powodu nieprawości naszych ojców – Jeruszalaim oraz Twój lud znosi pohańbienie od wszystkich, co są wokoło.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wysłuchaj, Boże, modlitwę Twojego sługi i jego prośby oraz rozświetl Swoje oblicze nad spustoszoną Świątynią, z powodu naszego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Boże, Twojego ucha i usłysz; otwórz Twe oczy i zobacz spustoszenie oraz miasto, które jest nazwane od Twojego Imienia; gdyż my zanosimy nasze modlitwy przed Twe oblicze – nie z powodu naszej sprawiedliwości, lecz z powodu wielkiego Twojego miłosierdzia.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Wysłuchaj Panie! Odpuść Panie! Zobacz i uczyń! Nie zwlekaj ze Swego powodu! Bo od Twojego Imienia nazwane jest to miasto oraz Twój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jeszcze mówiłem, modliłem się, wyznawałem mój grzech oraz grzech izraelskiego ludu oraz zanosiłem mą prośbę przed oblicze WIEKUISTEGO, mojego Boga, za Bożą górę oddzielenia.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ja jeszcze mówiłem i się modliłem – oto mąż Gabriel, którego zobaczyłem w widzeniu na początku, szybko lecąc, dotknął się mnie w porze wieczornej ofiary.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instruując, rozmawiał ze mną, mówiąc: Danielu! Teraz wyszedłem, by cię nauczyć rozumienia.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twych modlitw wyszło słowo, które ja przyszedłem oznajmić, bo ty jesteś wielce przyjemny; zatem uważaj na słowo oraz zrozum widzenie.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będących po siedem wyznaczono twojemu ludowi i twemu świętemu miastu na skończenie przestępstwa, zgładzenie grzechów, oczyszczenie nieprawości, nadejście wiecznej sprawiedliwości, na zapieczętowanie widzenia oraz proroctwa i namaszczenie Świętego świętych.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wiedz i zrozum, że od wyjścia słowa o powrocie i odbudowie Jeruszalaim – do Mesjasza Wodza będzie siedem będących po siedem. Potem sześćdziesiąt dwa będące po siedem, kiedy znowu będzie ustanowiony plac i decyzja; a będą to trudne czasy.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owych sześćdziesięciu dwóch będących po siedem, Mesjasz zostanie zabity, jednak to mu nic nie zaszkodzi; owszem, lud wodza, co przyjdzie, zniszczy miasto oraz Świątynię, a jego koniec będzie w powodzi, bo aż do końca wojna i ustawiczne przerażenie.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Koresza, perskiego króla, objawiło się słowo Danielowi, którego imię nazwano Baltazar; to słowo prawdziwe, a ten, co wyrusza jest wielki. Nadto zrozumiał to słowo, bo w widzeniu dane mu było zrozumienie.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 dni, ja, Daniel, byłem smutny przez okres trzech tygodni.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smacznego chleba; w moje usta nie wchodziło mięso i wino; także nie namaszczałem się olejkiem, aż upłynął czas trzech tygodni.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dwudziestego czwartego dnia, pierwszego miesiąca, byłem nad brzegiem wielkiej rzeki, tej Chidekel.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Podniosłem oczy i ujrzałem – a oto pewien mąż, ubrany w lnianą szatę; zaś biodra miał przepasane czystym złotem z Ufaz.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ciało jak tarszisz, i na spojrzenie jego oblicze jak błyskawica. Jego oczy były płonące jak blask lampy i na spojrzenie – jego ramiona i nogi jak wypolerowana miedź; a dźwięk jego słów, jak głos wielu.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ja, Daniel, zobaczyłem to widzenie; lecz mężowie, co byli ze mną – nie widzieli tego widzenia, ale padł na nich wielki strach, zatem pouciekali i się pokryli.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zostałem ja sam i zobaczyłem to wielkie widzenie. Lecz nie została we mnie siła; odmieniła się moja żywotność oraz nie miałem siły.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usłyszałem głos jego słów; a usłyszawszy głos jego słów, twardo usnąłem na mojej twarzy, na mym obliczu ku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dotknęła mnie ręka i podniosła na moje kolana oraz na dłonie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Danielu, wielce przyjemny mężu! Zwróć uwagę na słowa, które ja mówię do ciebie i stój na swoim miejscu, bo teraz jestem do ciebie posłany. A gdy powiedział do mnie to słowo – wstałem, drżąc.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mnie powiedział: Nie bój się, Danielu! Gdyż od pierwszego dnia, gdy oddałeś swe serce zrozumieniu oraz dręczyłeś się przed twym Bogiem – twoje słowa zostały wysłuchane i ja przyszedłem z powodu twoich słów.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dwadzieścia jeden dni sprzeciwiał mi się nadzorca perskiego królestwa. Aż oto Michał, jeden z przedniejszych nadzorców, przyszedł mi na pomoc. Dlatego ja zostawiłem tamtego przy perskich królach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przyszedłem, by ci oznajmić, co przyjdzie na twój lud w dniach ostatecznych; bo widzenie znowu jest o tych dniach.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mówił do mnie tymi słowami, spuściłem twarz ku ziemi oraz stałem się niemym.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ten podobny do syna człowieka dotknął się moich warg, więc otworzyłem usta i mówiąc, powiedziałem do stojącego naprzeciw: Mój panie! Z powodu tego widzenia, przewróciły mnie boleści oraz nie miałem siły.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taki sługa mojego pana miałby rozmawiać z takim panem? Gdyż i teraz nie pozostaje we mnie siła i nie zostaje we mnie duch.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na spojrzenie jak człowiek, znów mnie dotknął i mnie posilił.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powiedział: Nie bój się, wielce przyjemny mężu! Pokój tobie! Posil się, posil się, mówię! A kiedy ze mną mówił, wzmocniłem się i powiedziałem: Niech mój pan mówi, bowiem mnie posiliłeś.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Wiesz, dlaczego do ciebie przyszedłem? Potem się wrócę, by walczyć z perskim nadzorcą; a gdy odejdę, oto nadciągnie nadzorca Jawana.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oznajmię to, co wypisano w Piśmie Prawdy. Bez jednego, który na ich terenie bierze górę przeciwko nim, bez Michała, waszego nadzorcy.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roku, za Dariusza z Medów, ja stanąłem, by go posilić oraz wzmocnić.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oznajmię ci prawdę: Oto, w Persji, będą jeszcze władać trzej królowie; a czwarty wzbogaci się nade wszystkich wielkimi bogactwami i gdy się wzmocni w swych bogactwach, pobudzi wszystkich przeciwko królestwu Jawana.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Powstanie też mocny król; będzie panował swoją mocą i czynił według swej 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wzmocni, jego królestwo będzie skruszone i rozdzielone pomiędzy cztery strony świata; jednak nie między jego potomków oraz nie będzie takim państwem, jakie było. Bowiem jego królestwo będzie wykorzenione oraz przypadnie innym, oprócz tamtych.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 się król z południa, a także jego książę on będzie mocniejszy od niego; będzie panował, a jego państwo będzie duże.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miejsce, powstanie latorośl z jej korzenia, która przyciągnie ze swym wojskiem oraz uderzy na obronne miejsce króla północy, zaprowadzi w nim porządek i się wzmocni.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zawiezie w niewolę do Micraimich bogów oraz książęta, wraz z drogim, srebrnym i złotym naczyniem. I będzie on niezachwiany przez lata, przez północnego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południa wtargnie do królestwa, po czym wróci do swojej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synowie będą walczyć i zbiorą wielkie mnóstwo wojsk. Nagle przychodząc, będą nadchodzić jak powódź; potem wracając, będą nacierać na jego miejsca obronne.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rozdrażniony król południa wyruszy oraz będzie z nim walczył, z królem północy; ten przyszykuje wielkie mnóstwo, ale to mnóstwo wpadnie w jego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mnóstwo będzie zmiecione, wywyższy się jego serce; i choć porazi wiele tysięcy, jednak nie okaże się mocny.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północy uszykuje większe mnóstwo niż pierwsze; i po przejściu czasu kilku lat, nagle przyjdzie z wielkim wojskiem i olbrzymim dobrem ruchomym.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czasów wielu powstanie przeciwko królowi południa; zaś synowie rabusiów twego ludu zostaną zabrani i upadną, umacniając to widzenie.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przyciągnie król z północy, usypie wały i weźmie obronne miasto; nie staną w obronie siły południowe, ani też lud wybrany oraz nie starczy im siły, by dać odpór.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co przyciągnie naprzeciw – uczyni według swej woli; nikt się nie stawi przeciwko niemu. Stanie też na ozdobnej ziemi, która kompletnie zniszczeje z jego ręki.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skieruje oblicze we właściwym kierunku, aby przyjść z mocą całego swego królestwa. To uczyni, dając mu piękna córkę, aby przez nią zgubić; ale się nie umocni i nie będzie mu towarzyszyć.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zwróci swą twarz ku wyspom i wiele zdobędzie; a jego wódz położy kres pohańbieniu i owo pohańbienie odeprze.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 swą twarz ku miejscom obronnym ziemi, lecz się potknie, upadnie i nie będzie więcej znaleziony.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jego miejsce powstanie taki, co roześle poborców w królewskiej sławie; lecz ten będzie starty po kilku dniach; nie w gniewie, ani nie przez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miejscu stanie nędznik nie obdarzą go królewskim splendorem; jednak kiedy przyjdzie w spokoju, obłudą otrzyma królestwo.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siłą niczym powodzią, staną się wypłukani oraz będą skruszeni przed jego obliczem; także i jego wódz przymierza.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wejdzie z nim w przyjaźń i popełni zdradę; więc się wycofa oraz wzmocni małym, pogańskim ludem.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Pomyślnie najdzie tłustość krainy oraz uczyni to, czego nie czynili jego ojcowie, ani ojcowie jego ojców; im rozdzieli zdobycz, grabież oraz dobytek. I w końcu czasu umyśli plan przeciwko miejscom obronnym.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wielkim wojskiem, pobudzi swoją moc i serce przeciwko królowi południa. Zaś król południa, z wielkim i bardzo mocnym wojskiem, będzie się walecznie potykał – lecz się nie oprze; bo wymyśli przeciwko niemu plan.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Zniszczą go ci, co jedzą jego chleb; gdyż zaleje go jego wojsko i polegnie wielu pobitych.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królowie będą źli w sercu oraz przy jednym stole będą mówić kłamstwo; lecz nie odniosą sukcesu, ponieważ trwa koniec czasu.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wróci do swojej ziemi z wielkimi bogactwami, lecz jego serce będzie przeciwko świętemu przymierzu; więc tak uczyni, że wróci do swojej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wyznaczonym czasie wróci oraz pociągnie na południe; lecz mu się nie powiedzie jak za pierwszym i następnym razem.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zgromadzą się przeciw niemu okręty Kittim, więc bolejąc, znów się rozgniewa na święte przymierze; co uczyniwszy – wróci oraz zawrze porozumienie z tymi, co opuścili święte przymierze.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przy nim stać wielkie wojska, które splugawią święte miejsce oraz miejsca obronne; zniosą ustawiczną ofiarę, a postawią obrzydliwość spustoszenia.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Bezbożnie przekraczających przymierze, w obłudzie utwierdzi pochlebstwem; zaś lud znający swego Boga uczyni niewzruszonym, więc będą wydawani.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co zwracają uwagę na lud, co wielu nauczają, będą padać od miecza, ognia oraz czasowych uprowadzeń.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będą padać, będą mieć małą pomoc, a wielu obłudników skłoni ich do pożyczek.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czasu końca, będą padać z tych, co zwracają uwagę, by byli doświadczeni, oczyszczeni i wybieleni; gdyż jeszcze trwa czas wyznaczony.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uczyni według swej woli; wywyższy się oraz wychwali ponad każdego boga, i będzie wygadywał dziwne rzeczy przeciwko Bogu bogów; i mu się poszczęści, aż się dokona gniew, aby się wykonało, co jest postanowione.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dbał ani o bogów swoich ojców, ani o przedmioty pożądania kobiet; nie będzie dbał o żadnego boga, bo się wywyższy ponad wszystko.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Boga, czcił będzie boga warowni, którego nie znali jego przodkowie; czcił będzie złotem, srebrem, drogimi kamieniami i kosztownymi rzeczami.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 tego, że fortece służące bezpieczeństwu, staną się obcego boga; a którym będzie uważał, tym rozmnoży sławę i uczyni, by panowali nad wieloma. Za zapłatę rozdzieli im ziemię.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zakończeniu tego czasu, będzie się z nim potykał król z południa; ale król północy przyjdzie na niego jak burza, z wozami, jezdnymi oraz wieloma okrętami, wtargnie do ziemi i przejdzie jak powódź.</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wtargnie do prześlicznej ziemi, więc wielu upadnie; lecz z jego rąk ujdą Edomici, Moabici i pierwociny synów Ammona.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wyciągnie swoją rękę na krainy, i nie ocaleje micraimska ziemia.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Opanuje skarby złota, srebra oraz wszystkie micraimskie przedmioty pożądania; pójdą za nim Lubije i Kuszyci.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przestraszą go wieści ze Wschodu i Północy; więc pociągnie z wielką popędliwością, by wygubić i zamordować wielu.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Rozbije namioty swojego pałacu między morzami, na pięknej, świętej górze. Tak dojdzie do swego końca oraz nie będzie miał pomocy.</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stanie Mikael, wielki nadzorca, który jest wyznaczony dla twego ludu oraz nastanie czas ucisku, jakiego nie było, odkąd istnieją narody – aż do tego czasu. Lecz tego czasu będzie wybawiony twój lud; każdy, kto będzie znaleziony w Księgach.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obudzi się wielu z tych, co śpią w prochu ziemi; ci do życia wiecznego, a tamci na pohańbienie oraz wieczną odrazę.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co nauczają, będą świecić jak światło na niebie; zaś ci, którzy wielu przyprowadzają do sprawiedliwości – na wieki wieczne jak gwiazdy.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Danielu, zamknij te słowa i zapieczętuj zwój aż do wyznaczonego czasu. Wtedy wielu ich będzie krążyć, zatem i zrozumienie będzie wielkie.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Daniel, widziałem, że oto stali dwaj inni – jeden na brzegu rzeki z tej strony, a drugi na brzegu rzeki z tamtej.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męża ubranego w biały len, który stał nad wodą tej rzeki: Po jakim czasie przyjdzie koniec tych dziwnych rzeczy?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usłyszałem jak mąż, ubrany w biały len, który stał nad wodą owej rzeki, podniósł swoją prawicę i swą lewicę ku niebiosom i przysiągł przez Żyjącego na wieki, że to się wszystko wypełni po określonym czasie, określonych czasach i połowie, gdy zużyje siłę świętego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to usłyszałem, lecz nie zrozumiałem, powiedziałem: Mój panie! Jaki będzie koniec tamtych?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Idź, Danielu! Bo te słowa są zamknięte i zapieczętowane, aż do końca czasu.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będzie oczyszczonych, wybielonych i wypróbowanych; a bezbożni, będą czynić bezbożnie. Bo wszyscy bezbożni nie zrozumieją – lecz mądrzy zrozumieją.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usunięcia stałej ofiary i zezwolenia na obrzydliwość spustoszenia upłynie tysiąc dwieście dziewięćdziesiąt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ten, który oczekuje i dosięgnie tysiąca trzystu trzydziestu pięciu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idź do swojego kresu; odpoczniesz oraz zostaniesz podniesiony w twym udziale przy końcu dni.</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Daniela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2024-05-24T09:18:37Z</dcterms:modified>
</cp:coreProperties>
</file>