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Daniela</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za Dariusza z Medów, ja stanąłem, by go posilić oraz wzmocnić.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oznajmię ci prawdę: Oto, w Persji, będą jeszcze władać trzej królowie; a czwarty wzbogaci się nade wszystkich wielkimi bogactwami i gdy się wzmocni w swych bogactwach, pobudzi wszystkich przeciwko królestwu Jawana.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Powstanie też mocny król; będzie panował swoją mocą i czynił według swej 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wzmocni, jego królestwo będzie skruszone i rozdzielone pomiędzy cztery strony świata; jednak nie między jego potomków oraz nie będzie takim państwem, jakie było. Bowiem jego królestwo będzie wykorzenione oraz przypadnie innym, oprócz tamtych.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 się król z południa, a także jego książę on będzie mocniejszy od niego; będzie panował, a jego państwo będzie duże.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 jego miejsce, powstanie latorośl z jej korzenia, która przyciągnie ze swym wojskiem oraz uderzy na obronne miejsce króla północy, zaprowadzi w nim porządek i się wzmocni.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zawiezie w niewolę do Micraimich bogów oraz książęta, wraz z drogim, srebrnym i złotym naczyniem. I będzie on niezachwiany przez lata, przez północnego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południa wtargnie do królestwa, po czym wróci do swojej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synowie będą walczyć i zbiorą wielkie mnóstwo wojsk. Nagle przychodząc, będą nadchodzić jak powódź; potem wracając, będą nacierać na jego miejsca obronne.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rozdrażniony król południa wyruszy oraz będzie z nim walczył, z królem północy; ten przyszykuje wielkie mnóstwo, ale to mnóstwo wpadnie w jego rękę.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mnóstwo będzie zmiecione, wywyższy się jego serce; i choć porazi wiele tysięcy, jednak nie okaże się mocny.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północy uszykuje większe mnóstwo niż pierwsze; i po przejściu czasu kilku lat, nagle przyjdzie z wielkim wojskiem i olbrzymim dobrem ruchomym.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czasów wielu powstanie przeciwko królowi południa; zaś synowie rabusiów twego ludu zostaną zabrani i upadną, umacniając to widzenie.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przyciągnie król z północy, usypie wały i weźmie obronne miasto; nie staną w obronie siły południowe, ani też lud wybrany oraz nie starczy im siły, by dać odpór.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ten, co przyciągnie naprzeciw – uczyni według swej woli; nikt się nie stawi przeciwko niemu. Stanie też na ozdobnej ziemi, która kompletnie zniszczeje z jego ręki.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skieruje oblicze we właściwym kierunku, aby przyjść z mocą całego swego królestwa. To uczyni, dając mu piękna córkę, aby przez nią zgubić; ale się nie umocni i nie będzie mu towarzyszyć.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zwróci swą twarz ku wyspom i wiele zdobędzie; a jego wódz położy kres pohańbieniu i owo pohańbienie odeprze.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 swą twarz ku miejscom obronnym ziemi, lecz się potknie, upadnie i nie będzie więcej znaleziony.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jego miejsce powstanie taki, co roześle poborców w królewskiej sławie; lecz ten będzie starty po kilku dniach; nie w gniewie, ani nie przez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 jego miejscu stanie nędznik nie obdarzą go królewskim splendorem; jednak kiedy przyjdzie w spokoju, obłudą otrzyma królestwo.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siłą niczym powodzią, staną się wypłukani oraz będą skruszeni przed jego obliczem; także i jego wódz przymierza.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wejdzie z nim w przyjaźń i popełni zdradę; więc się wycofa oraz wzmocni małym, pogańskim ludem.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Pomyślnie najdzie tłustość krainy oraz uczyni to, czego nie czynili jego ojcowie, ani ojcowie jego ojców; im rozdzieli zdobycz, grabież oraz dobytek. I w końcu czasu umyśli plan przeciwko miejscom obronnym.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 wielkim wojskiem, pobudzi swoją moc i serce przeciwko królowi południa. Zaś król południa, z wielkim i bardzo mocnym wojskiem, będzie się walecznie potykał – lecz się nie oprze; bo wymyśli przeciwko niemu plan.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Zniszczą go ci, co jedzą jego chleb; gdyż zaleje go jego wojsko i polegnie wielu pobitych.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Obaj królowie będą źli w sercu oraz przy jednym stole będą mówić kłamstwo; lecz nie odniosą sukcesu, ponieważ trwa koniec czasu.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wróci do swojej ziemi z wielkimi bogactwami, lecz jego serce będzie przeciwko świętemu przymierzu; więc tak uczyni, że wróci do swojej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wyznaczonym czasie wróci oraz pociągnie na południe; lecz mu się nie powiedzie jak za pierwszym i następnym razem.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zgromadzą się przeciw niemu okręty Kittim, więc bolejąc, znów się rozgniewa na święte przymierze; co uczyniwszy – wróci oraz zawrze porozumienie z tymi, co opuścili święte przymierze.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przy nim stać wielkie wojska, które splugawią święte miejsce oraz miejsca obronne; zniosą ustawiczną ofiarę, a postawią obrzydliwość spustoszenia.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Bezbożnie przekraczających przymierze, w obłudzie utwierdzi pochlebstwem; zaś lud znający swego Boga uczyni niewzruszonym, więc będą wydawani.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co zwracają uwagę na lud, co wielu nauczają, będą padać od miecza, ognia oraz czasowych uprowadzeń.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będą padać, będą mieć małą pomoc, a wielu obłudników skłoni ich do pożyczek.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czasu końca, będą padać z tych, co zwracają uwagę, by byli doświadczeni, oczyszczeni i wybieleni; gdyż jeszcze trwa czas wyznaczony.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uczyni według swej woli; wywyższy się oraz wychwali ponad każdego boga, i będzie wygadywał dziwne rzeczy przeciwko Bogu bogów; i mu się poszczęści, aż się dokona gniew, aby się wykonało, co jest postanowione.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dbał ani o bogów swoich ojców, ani o przedmioty pożądania kobiet; nie będzie dbał o żadnego boga, bo się wywyższy ponad wszystko.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Boga, czcił będzie boga warowni, którego nie znali jego przodkowie; czcił będzie złotem, srebrem, drogimi kamieniami i kosztownymi rzeczami.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 tego, że fortece służące bezpieczeństwu, staną się obcego boga; a którym będzie uważał, tym rozmnoży sławę i uczyni, by panowali nad wieloma. Za zapłatę rozdzieli im ziemię.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zakończeniu tego czasu, będzie się z nim potykał król z południa; ale król północy przyjdzie na niego jak burza, z wozami, jezdnymi oraz wieloma okrętami, wtargnie do ziemi i przejdzie jak powódź.</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wtargnie do prześlicznej ziemi, więc wielu upadnie; lecz z jego rąk ujdą Edomici, Moabici i pierwociny synów Ammona.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wyciągnie swoją rękę na krainy, i nie ocaleje micraimska ziemia.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Opanuje skarby złota, srebra oraz wszystkie micraimskie przedmioty pożądania; pójdą za nim Lubije i Kuszyci.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przestraszą go wieści ze Wschodu i Północy; więc pociągnie z wielką popędliwością, by wygubić i zamordować wielu.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Rozbije namioty swojego pałacu między morzami, na pięknej, świętej górze. Tak dojdzie do swego końca oraz nie będzie miał pomocy.</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Daniela Rozdział 11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2024-05-28T05:58:28Z</dcterms:modified>
</cp:coreProperties>
</file>