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Belszassara, babilońskiego króla, Daniel miał sen na łożu oraz widzenia istoty sprawy. Więc spisał sen i powiedział istotę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mówiąc, rzekł: W moim widzeniu w nocy zobaczyłem zdarzenie: Oto cztery wiatry niebios wezbrały wielkie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morza wychodziły cztery wielkie bestie, różniące się jedna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była podobna do lwa, który miał orle skrzydła. Więc się przypatrywałem, aż zostały wyrwane jej skrzydła, którymi się podnosiła z ziemi i stanęła na nogach jak człowiek oraz dano jej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potem i druga bestia, podobna do niedźwiedzia. I stanęła na jednej stronie, a w jej pysku, pomiędzy zębami, były trzy żebra. I do niej powiedziano: Wstań, nażryj się obfitością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widziałem, a oto jeszcze inna bestia, podobna do lamparta; na grzbiecie miała cztery ptasie skrzydła i cztery głowy. I dano jej wielką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uważnie przypatrywałem tym rogom, oto wyrastał między nimi inny, mały róg, zaś trzy z pierwszych rogów zostały przed nim wyrwane. Oto w tym rogu były oczy, podobne do oczu człowieka oraz usta, które mówiły to, co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przypatrywałem, aż zostały postawione trony i usiadł Wiekuisty, a Jego szata była biała jak śnieg, zaś włosy Jego głowy jak czysta wełna. Jego tron jak ogniste płomienie, a jego koła jak gorejący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 Jego oblicza, płynąc, wychodziła ognista rzeka. Tysiąc tysięcy Mu służyło, a dziesięć razy tysiąc tysięcy przed Nim stało. Zasiadł sąd, zatem otwarto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przypatrywałem, bo rozległ się głos wielkich słów, które ten róg mówił. Patrzałem, aż została zabita ta bestia; zginęło jej ciało i zostało dane na spalenie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pozostałym bestiom została odjęta władza, bo była im dana długość życia do oznaczonego czasu,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także w nocnym widzeniu, że oto na obłokach nieba przychodził ktoś podobny do Syna Człowieka, i podszedł do Wiekuistego, i przyprowadzono go przed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władzę, cześć i królestwo, aby mu służyli wszyscy ludzie, narody i języki; a władza, jego władza jest do dalekiej przyszłości oraz nie będzie odjęta; a jego królestwo takim, które nie ulegnie zniszczeniu.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 mnie, Danielu, zatrwożył się mój duch pośród ciała i przestraszyły mnie widzenia, które zobaczyłem.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podszedłem do jednego z tych, co stali i niezawodnie dowiadywałem się od niego o tym wszystkim. I mi powiedział oraz mi oznajmił wykładnię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wielkie bestie, które są cztery to czterej królowie, co powstaną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otrzymają władzę nad świętymi Najwyższego, którzy na wieki mają posiąść królestwo;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zapragnąłem poznać prawdę o czwartej bestii, która była inna od wszystkich bardzo straszna; zęby miała żelazne, zaś paznokcie miedziane, i pożerała, kruszyła, a na końcu deptała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dziesięciu rogach, co były na jej głowie, oraz o innym rogu, który wyrósł, a przed nim trzy wypadły; rogu, który miał oczy i usta mówiące wielkie rzeczy, a na spojrzeniu był mocniejszy niż inne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przypatrywałem, stało się, że ten róg walczył ze świętymi i ich przemagał.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Wiekuisty, a sąd został dany świętym Najwyższego i nadszedł czas, aby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 powiedział: Czwarta bestia oznacza czwarte królestwo na ziemi, które będzie inne od wszystkich królestw. Pożre całą ziemię, skruszy ją i podepcze.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znaczy, że w tym królestwie powstanie dziesięciu królów, a po nich powstanie inny, który będzie odmienny od pierwszych oraz poniży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mówił słowa przeciwko Najwyższemu, będzie niszczył świętych Najwyższego oraz zamierzał zmienić wyznaczone czasy i prawa, gdyż będą wydane w jego ręce aż do roku, lat i pół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zasiądzie sąd oraz odejmą jego władzę, by był zniszczony i zniknął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królestwo, władza oraz królewska wielkość będzie dana pod całym niebem ludowi świętych Najwyższego, którego królestwo będzie wiecznym królestwem, a wszystkie władze Jemu służyć i Jego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dotąd, koniec tych słów. A mnie, Daniela, wielce zatrwożyły moje myśli i zmieniła się na mnie moja jasność; niemniej zachowałem to słowo w moim sercu.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2024-05-23T18:19:23Z</dcterms:modified>
</cp:coreProperties>
</file>