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Dariusza, syna Aswerusa, z rodu Medów, który został ustanowiony królem nad królestwem kasdejskim;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jego królowania, ja, Daniel, zrozumiałem ze zwojów liczbę lat, o których było słowo WIEKUISTEGO do proroka Jeremiasza że spustoszenie Jeruszalaim zakończy się za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zwróciłem moje oblicze do Pana, prawdziwego Boga, pytając Go modlitwą, prośbami, w poście, w worze oraz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do mojego Boga, WIEKUISTEGO oraz dziękując, powiedziałem: Proszę, Panie! Wielki i straszny Boże, przestrzegający Przymierza i miłosierdzia dla tych, co miłują i strzegą Twoje przykazania!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przekręcaliśmy, byliśmy niegodziwi, buntowaliśmy się, odstąpiliśmy od Twych przykazań i Twoich sądów;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słuchaliśmy też Twoich sług, proroków, którzy mówili w Twoim Imieniu do naszych królów, przywódców, przodków i do całego ludu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 – sprawiedliwość, a dla nas tego dnia – zawstydzenie twarzy; dla mężów judzkich, obywateli Jeruszalaim i dla całego Israela; bliskich oraz dalekich na wszystkich ziemiach, do których ich wygnałeś z powodu ich przestępstwa, którym wystąpili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Dla nas zawstydzenie twarzy, dla naszych królów, przywódców i ojców, bo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Pana, naszego Boga, miłosierdzie i litość, ponieważ byliśmy Mu oporni.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głosowi WIEKUISTEGO, naszego Boga, żeby chodzić w Jego ustawach, które dał przed nasze oblicze poprzez swoje sługi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Israelici przekroczyli Twe Prawo oraz się odwrócili, by nie słuchać Twojego głosu. Dlatego wylało się na nas przekleństwo tamtej przysięgi, które jest napisane w Prawie Mojżesza, sługi Boga; bo zgrzeszyliśmy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spełnił słowa, wypowiedziane przeciw nam oraz przeciwko naszym sędziom, co nas sądzili, że przyjdzie na nas wielkie nieszczęście, jakie się nie stało pod całym niebem; to, które się dokonało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napisano w Prawie Mojżesza, przyszło na nas wszystko złe, a jednak nie prosiliśmy oblicza WIEKUISTEGO, naszego Boga, byśmy się odwrócili od nieprawości i mądrze rozumieli Jego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pilnował nieszczęścia oraz je na nas przyprowadził; bo WIEKUISTY, nasz Bóg jest sprawiedliwy we wszystkich sprawach, które czyni, a Jego głosu nie słuchaliśmy.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Panie Boże, który mocną ręką wyprowadziłeś swój lud z ziemi Micraim i do dzisiaj wyznaczyłeś sobie Imię – zgrzeszyliśmy, postępowaliśmy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wysłuchaj, Boże, modlitwę Twojego sługi i jego prośby oraz rozświetl Swoje oblicze nad spustoszoną Świątynią, z powodu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Boże, Twojego ucha i usłysz; otwórz Twe oczy i zobacz spustoszenie oraz miasto, które jest nazwane od Twojego Imienia; gdyż my zanosimy nasze modlitwy przed Twe oblicze – nie z powodu naszej sprawiedliwości, lecz z powodu wielkiego Twojego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Panie! Wysłuchaj Panie! Odpuść Panie! Zobacz i uczyń! Nie zwlekaj ze Swego powodu! Bo od Twojego Imienia nazwane jest to miasto oraz Twój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jeszcze mówiłem, modliłem się, wyznawałem mój grzech oraz grzech izraelskiego ludu oraz zanosiłem mą prośbę przed oblicze WIEKUISTEGO, mojego Boga, za Bożą górę oddzielenia.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ja jeszcze mówiłem i się modliłem – oto mąż Gabriel, którego zobaczyłem w widzeniu na początku, szybko lecąc, dotknął się mnie w porze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instruując, rozmawiał ze mną, mówiąc: Danielu! Teraz wyszedłem, by cię nauczyć 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twych modlitw wyszło słowo, które ja przyszedłem oznajmić, bo ty jesteś wielce przyjemny; zatem uważaj na słowo oraz zrozum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wiedz i zrozum, że od wyjścia słowa o powrocie i odbudowie Jeruszalaim – do Mesjasza Wodza będzie siedem będących po siedem. Potem sześćdziesiąt dwa będące po siedem, kiedy znowu będzie ustanowiony plac i decyzja; a będą to trudne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owych sześćdziesięciu dwóch będących po siedem, Mesjasz zostanie zabity, jednak to mu nic nie zaszkodzi; owszem, lud wodza, co przyjdzie, zniszczy miasto oraz Świątynię, a jego koniec będzie w powodzi, bo aż do końca wojna i ustawiczne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ostatnim z będących po siedem, umocni wielkie przymierze; a w połowie tego, z będących po siedem, pustoszyciel w obrzydliwej szacie położy kres ofiarom krwawym i z pokarmów. Więc aż do skończenia wyznaczonego czasu wyleje się kara na tego, co powoduje spustoszenie.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2024-05-28T01:32:51Z</dcterms:modified>
</cp:coreProperties>
</file>