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Israel był młodzieńcem – umiłowałem go i z Micraim powołałem Mojego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zaledwie prorocy ich wezwali – odeszli sprzed ich oblicza; składali ofiary Baalom i palili kadzidła posągom.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przecież to Ja uczyłem chodzić Efraima; brałem ich na Swoje ramiona; jednak nie dostrzegali, że to Ja ich leczyłem.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Przyciągałem ich ludzkimi więzami oraz węzłami miłości; postępowałem z nimi jak Ten, co usuwa jarzmo ze szczęk, aby im podać pokarm.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mieli wrócić do Micraim! Lecz Aszur – to jego król, ponieważ nie chcieli się nawrócić.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jego miastach będzie krążył drąg, zniweczy jego zawory i z powodu ich knowań będzie chłonął.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wciąż jeszcze Mój naród skłania się do odstępstwa ode Mnie i choć go wzywają ku wyższemu – nie może się podnieść.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mam cię wydać Efraimie, zaprzedać Israelu?! Mam cię wydać jak Admę, uczynić jak Ceboim?! Wzdryga się na to Moje serce, a cała Moja litość płonie.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chciałbym spełnić Mojego zapalczywego gniewu, nie chciałbym znowu zniszczyć Efraima; gdyż Ja jestem Bogiem, a nie człowiekiem; Świętym pośród ciebie, zatem nie przyjdę jak wróg.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Pójdą za WIEKUISTYM, kiedy zahuczy jak lew; bo gdy zahuczy, od morza poderwą się synowie.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Poderwą się niczym wróble z Micraim i jak gołębie z ziemi Aszur, więc znowu ich osiedlę w ich domach – mówi WIEKUISTY.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2024-05-31T18:20:54Z</dcterms:modified>
</cp:coreProperties>
</file>