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kiedyś liczba synów Israela będzie jak piasek morski, co się nie daje zmierzyć, ani zliczyć. I będzie, że zamiast tego, co im mówiono: Nie jesteście Moim ludem – nazywać ich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oraz synowie Israela zgromadzą się razem i postawią nad sobą jedną głowę oraz rozciągną się z tej ziemi; bo będzie wielkim dzień Jezreela!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Nazywacie waszych braci: Ammi; a wasze siostry: Racham!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Rozprawiajcie się z waszą matką, rozprawiajcie, bo ona nie jest Moją żoną, a Ja nie jestem jej mężem – dopóki nie usunie od swojego oblicza swojej prostytucji i swojej lubieżności ze swych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nie rozebrał do naga i nie zostawił jak w dzień jej narodzenia; nie zamienił ją w pustynię, nie zostawił ją jako spieczoną ziemię i nie zamorzył ją pragnieniem.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jej dziećmi też się nie ulituję, ponieważ są dziećmi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matka była rozpustną, sprośną ich rodzicielka; gdyż mówiła: Pójdę za moimi zalotnikami, którzy mi dostarczają mego chleba i mojej wody, mej wełny i mego lnu, mojej oliwy i mych napojów.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twoją drogę splotę cierniem i obmuruję ją murem, by nie znalazła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 biegała za swoimi zalotnikami – nie dogoni ich; gdy będzie ich szukała – nie znajdzie. Wtedy powie: Gdybym mogła pójść i wrócić do mojego pierwszego męża, bo przedtem było mi lepiej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poznała, że to Ja jej dawałem zboże, moszcz i oliwę; że Ja jej namnożyłem srebra i złota, które zmienili 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zwrócę i w swoim czasie zabiorę Moje zboże, a w swojej porze Mój moszcz; cofnę Mą wełnę i Mój len, dany dla pokrycia jej sromu.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odkryję jej hańbę, przed oczyma jej zalotników, i nikt jej nie wybawi z 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koniec całej jej radości; jej świętom, nowiom, szabatom i wszystkim jej uroczystościom.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jej winnicę oraz figowe drzewo, o których mówiła: To moja zapłata, dana mi przez moich zalotników; zapuszczę je lasem i niech je pożera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ją nawiedzę za dni Baalów, którym paliła kadzidła; strojąc się w zausznice i swe klejnoty, chodziła za swymi zalotami, a o Mnie zapomniała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ją uczynię pojętną, kiedy ją wyprowadzę na pustynię – będę przemawiał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zwrócę jej winnice, a z doliny Smutku utworzę jej drzwi nadziei; tam odezwie się pieśnią, jak za dni swojej młodości, jak w dzień jej wyjścia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– mówi WIEKUISTY – będziesz Mnie nazywała: Mój mężu; bo nie nazwiesz Mnie więcej: Mój panie, Baalu.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imiona Baalów z jej ust i nie będą więcej wspomniani swoim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zawrę dla nich przymierze z dzikim zwierzem, z ptactwem nieba i robakami ziemi; a łuk, miecz i wojnę zniosę z ziemi; pozwolę im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na wieki; poślubię cię sobie w sprawiedliwości i w sądzie, w miłości oraz w 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w prawdzie i poznasz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– mówi WIEKUISTY – wysłucham, wysłucham niebiosa, a one wysłuchają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pszenicę, moszcz i oliwę; zaś te wysłuchają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Zasieję ich sobie w kraju, ułaskawię – Lo–Ruchamę, i zawołam do Lo–Ammi – Tyś Mój lud! A on zawoła: Tyś mój Bóg!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2024-06-01T12:00:22Z</dcterms:modified>
</cp:coreProperties>
</file>