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leczyłem Israela, odkrywały się winy Efraina oraz niecności Szomronu bo krzewią kłamstwo i włamują się jak złodzieje; krążą na dworze jak rozbójnicze bandy.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pomyślą w swoim sercu, że pamiętam o całej ich niecności. Oto teraz ich otoczyły ich postępki; stanęły przed Mym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Swą niecnością rozweselają króla, a panów swoją obłudą.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lubieżnicy, podobni do pieca rozżarzonego przez piekarza, który przestaje spać tylko wtedy, gdy zaczynione ciasto nie skiśnie.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uczty naszego króla, ci panowie szaleją od żaru wina; zaś on wyciąga rękę do szyderców.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swej chytrości upodobnili swoje serce do pieca; ich piekarz śpi przez noc zaś z rana zostaje rozpalone, niczym płonący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rozgrzani są jak piec, więc pożerają swoich sędziów. Ich wszyscy królowie padli, a żaden z nich się do Mnie nie zwrócił.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– to on będzie zaczyniony pomiędzy ludami; Efraim stał się niczym podpłomyk, którego nie można odwrócić.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siłę pożerali cudzoziemcy, a on się nie zorientował; posiała go już siwizna, a on nie zmiarkował.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hardość Israela świadczyła przeciwko niemu, to jednak nie nawrócili się do WIEKUISTEGO, swojego Boga, oraz Go nie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Efraim zachowywał się niczym zwiedziona, bezrozumna gołębica – przyzywali Micraim, szli do Aszuru.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tam chodzą, rozłożę nad nimi Moją sieć, zagarnę ich jak ptactwo nieba; skarcę ich, jak to zapowiedziano ich zborowi.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się ode Mnie rozpierzchli! Pogrom na nich, bo odstąpili ode Mnie! Nawet gdy chciałem ich wyzwolić, głosili o Mnie kłamstwa!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wołali do Mnie ze swego serca, lecz wyli na swoich łożach; trwożyli się z powodu pszenicy i moszczu, a ode Mnie odstępowali.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Ja ćwiczyłem, krzepiłem ich ramiona; chociaż knuli wobec Mnie złe zamysły.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Zwracają się – lecz nie ku górze; są niczym zawodny łuk! Przywódcy lgną do miecza, z powodu swoich zażartych mów; śmieją się z nich na ziemi Micraim.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2024-05-29T13:45:09Z</dcterms:modified>
</cp:coreProperties>
</file>