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Zagrzmijcie na Mojej świętej górze! Niech zadrżą wszyscy mieszkańcy ziemi, gdyż nadchodzi dzień WIEKUISTEGO, bo on jest bliski!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chmur i mgły! Wielki i mocny lud tak jakby świt poranny roztacza się po górach; jemu równego nie było od wieku oraz nie będzie po nim, aż do lat późnych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chłonie ogień, a za nim pali płomień! Przed nim ziemia, jak rozkoszny ogród – a za nim jak pusty step; nic przed nim nie uchodzi!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ego spojrzenie jak spojrzenie koni i pędzą jak rumaki.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lud potężny, uszykowany do boju, skaczą po wierzchołkach gór, skrzypiąc jak wozy; trzeszcząc jak płomienie ognia, co pożerają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drżą narody oraz pobladły wszystkie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jak rycerze, wchodzą na mury jak waleczni mężowie; każdy idzie swoją drogą i nie ustępuje ze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nie tłoczy się z drugim, bo każdy idzie swoją drogą; rzucają się naprzód nawet przez włócznie, a się nie łamią.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Snują się po mieście, biegają po murze, wchodzą do domów, jak złodzieje wciskają się przez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drży ziemia, wstrząsają się niebiosa, zaćmiewa się słońce i księżyc, a gwiazdy powściągają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podnosi Swój głos przed Swoim wojskiem; gdyż wielce potężny jest Jego obóz i potężny wykonawca Jego rozkazu. Tak, wielkim będzie dzień WIEKUISTEGO i bardzo strasznym; kto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jeszcze teraz – mówi WIEKUISTY nawróćcie się do Mnie całym swoim sercem, postem, płaczem oraz biadaniem!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serce, a nie wasze szaty oraz nawróćcie się do waszego Boga, WIEKUISTEGO; bo On jest łaskawy, miłosierny, nieskory do gniewu, bogaty w łaskę, a złego żałuje.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by się znowu nie użalił i nie zostawił za sobą błogosławieństwa – ofiary z pokarmów i zalewki dla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Ogłoście post! Zwołajcie uroczyste zgromadzenie!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ogłoście zbór, wezwijcie starszych, weźcie niemowlęta i dzieci; niech ze swego pokoju wyjdzie oblubieniec, a oblubienica ze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niech wołają słudzy WIEKUISTEGO: WIEKUISTY! Zmiłuj się nad Twym ludem, nie dawaj na hańbę Twojego dziedzictwa, by nad nimi panowali poganie. Czemu narody mają mówić: Gdzie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zapłonie miłością do Swej ziemi i zmiłuje się nad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się odezwie i powie do Swego ludu: Oto Ja znowu wam poślę zboże, moszcz i oliwę, i nimi się nasycicie; nie dam was więcej na urągowisko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ziemio, ciesz się i raduj, ponieważ WIEKUISTY dokona wielkich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polne zwierzęta, ponieważ się zazielenią rozległe obszary pustyni, bo drzewo przyniesie swój owoc; figowiec oraz winorośl wydadzą swoją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Cyonu, cieszcie się i radujcie w waszym Bogu, WIEKUISTYM; gdyż ześle wam zbawienne deszcze i we właściwej porze spuści wam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Stodoły zapełnią się zbożem, a kadzie będą się przelewać oliwą i moszczem.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nagrodzę wam lata, które pożarła szarańcza, żarłacz, gryzoń i Niszczyciel to Moje wielkie wojsko, które na was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jedli, posilając się i nasycając, oraz będziecie chwalić Imię waszego Boga, WIEKUISTEGO, który dokonał dla was cudów. A Mój lud nie będzie już pohańbiony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przebywam wśród Israela, i że Ja jestem WIEKUISTY, wasz Bóg, a innego nie ma. Bo Mój lud nie będzie już pohańbiony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2024-05-28T06:06:51Z</dcterms:modified>
</cp:coreProperties>
</file>