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Amosa, który należał do hodowców trzód z Tekoa, prorokowane o Israelu za czasów Uzjasza, króla Judy, oraz za czasów króla israelskiego Jerobeama, potomka Joasza; na dwa lata przed trzęsieniem ziemi.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huczy z Cyonu i Swym głosem odzywa się z Jeruszalaim; dlatego więdną niwy pasterzy oraz usycha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Damaszku, z powodu czterech – nie cofnę tego. Dlatego, że żelaznymi cierlicami młócili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dom Chazaela, by pochłonął zamki Ben–Hadada.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Skruszę zawory Damaszku, z doliny Awen wytępię mieszkańców oraz tego, co trzyma berło w Bet–Eden. Lud aramejski pójdzie na wygnanie do Kir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Azy, z powodu czterech – nie cofnę tego. Dlatego, że uprowadzili całe osady brańców, aby je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mury Azy, aby pochłonął jej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mieszkańca Aszdodu oraz tego, co trzyma berło z Aszkelonu; zwrócę Moją rękę na Ekron i zginie szczątek Pelisztinów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Coru, z powodu czterech – nie cofnę tego. Dlatego, że wydali Edomowi całe osady brańców, a nie pamiętali o bratnim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mury Coru, aby pochłonął jego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Edomu, z powodu czterech – nie cofnę tego. Dlatego, że ścigał mieczem swojego brata, tłumiąc swoje współczucie; że bezustannie szarpał go gniew i wiecznie żywił swą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ogień na Theman, aby pochłonął zamki Bocry.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synów Ammonu, z powodu czterech – nie cofnę tego. Dlatego, że rozcinali brzemienne kobiety Gileadu, w celu rozszerzenia swojej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rozniecę ogień w murach Rabby, by w dzień walki, w dzień zawieruchy, w czasie nawałnicy, pochłonął jej zamki przy dźwięku surmy.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władca pójdzie na wygnanie; razem: on oraz jego książęta – mówi WIEKUISTY.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Moabu, z powodu czterech – nie cofnę tego. Dlatego, że na wapienny proch spalił kości króla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ogień na Moab, by pochłonął zamki Keryjotu, a Moab zginie w tumulcie, przy dźwięku surmy i przy odgłosie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niego zgładzę też władcę, a z nim uśmiercę wszystkich jego panów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Judy, z powodu czterech – nie cofnę tego. Dlatego, że wzgardzili Prawem WIEKUISTEGO oraz nie przestrzegali Jego ustaw; otumaniły ich mamidła, za którymi szli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na Judę ogień, aby pochłonął jego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Israela, z powodu czterech – nie cofnę tego. Dlatego, że niewinnego sprzedali za pieniądze, a biednego za parę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głowie biednych pragną prochu ziemi, a drogę uciśnionych skrzywiają. Syn i ojciec zdążają do jednej dziewczyny, aby znieważyć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zastawionych szatach rozkładają się przy każdym ołtarzu, a wino wyduszone grzywnami piją w domu swych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przed ich obliczem wytępiłem Emorejczyka, a przecież ich wysokość była jak wysokość cedrów; stał silnie jakby dęby, lecz z wierzchu ściąłem jego owoc, razem z jego korzeniami u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Ja was wyprowadziłem z ziemi Micraim i prowadziłem po pustyni przez czterdzieści lat, byście zajęli ziemię Emorejczyka.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waszych synów wzbudziłem proroków, a z waszych młodzieńców – nazyrejczyów. Czyż nie tak, synowie Israela?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poiliście winem nazyrejczyków, a prorokom nakazywaliście, mówiąc: Nie prorokujcie!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ścisnę ziemię pod wami, tak jak ciśnie wóz natłoczony snopami.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Ucieczka będzie udaremniona nawet dla chyżego; silny nie zdoła natężyć swojej mocy, ani bohater nie ocali własnego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kto między walecznymi jest najodważniejszego serca, tego dnia i on zbiegnie jako bezbronny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 wydaniu Nowej Biblii Gdańskiej werset 15 umnkął niczym mknący na rumaku, a w jego miejsce wskoczył werset 16 (porównaj z przekładem Izaaka Cylkowa)]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Israela! Słuchajcie tego słowa, które wypowiedział o was WIEKUISTY; o całym rodzie, który wyprowadził z ziemi Micraim,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rodów ziemi, poznałem tylko was, dlatego i was nawiedzę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pójdzie razem dwóch, jeśli się z sobą nie umówią?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lwiątko wyda swój głos z legowiska, jeżeli czegoś nie pochwyci?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ptak spadnie w sidło na ziemi, gdyby dla niego nie było sideł? Czy pułapka podniesie się sama z ziemi, jeśli w niej nic nie uwięzło?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mieście zagrzmi surma, a lud się nie zatrwoży? Tak też i nie ma klęski w mieście, jeżeli WIEKUISTY tego nie sprawi.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Pan, WIEKUISTY, niczego nie czyni, zanim nie objawi swojego postanowienia swoim sługom –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ryczy – kto się nie ulęknie? Kiedy Pan, WIEKUISTY, przemawia – kto by nie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po pałacach w Aszdodzie oraz po zamkach w ziemi Micraim, i powiedzcie: Zbierzcie się na górach Szomronu i zobaczcie w nim wielkie zamieszki oraz grabieże w jego środku!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uczciwie postępować – mówi WIEKUISTY – ci, którzy w swoich zamkach gromadzą zdzierstwa i łupiestwa.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wróg wkoło tej ziemi! On strąci z ciebie twą potęgę, a twoje zamki zostaną ograbione.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Jak pasterz wyrywa z paszczy lwa dwa udźce, albo kawałek ucha tak w Szomronie będą wyrwani synowie Israela; ci, którzy się rozpierają na wezgłowiach dywanów, albo na adamaszkach łożnic.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oraz oświadczcie domowi Jakóba – mówi Pan, WIEKUISTY, Bóg Zastępów: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w dniu, w którym na nich nawiedzę występki Israela, nawiedzę też ofiarnice Betelu; narożniki ofiarnicy zostaną odcięte, po czym runą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Roztrącę zimowy pałac razem z pałacem letnim; znikną pałace z kości słoniowej i nadejdzie koniec dla licznych domów – mówi WIEKUISTY.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wy, krowy baszańskie, które jesteście na górze Szomronu; co to ograbiacie biednych i uciskacie ubogich, co to wołacie do swoich panów: Dostarczcie, abyśmy piły!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WIEKUISTY, zaprzysiągł na Swoją świętość: Zaprawdę, nadejdą dla was dni, kiedy wyciągnę was na hakach, a wasze potomstwo na rybackich wędkach.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pójdziecie przez wyłomy, każda wprost przed siebie, i będziecie rzucone do haremów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chodźcie do Betel oraz się sprzeniewierzajcie! Mnóżcie występki w Gilgal i każdego poranka składajcie wasze rzeźne ofiary, a co trzeciego dnia wasze dziesięciny!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Palcie z zakwasu dziękczynienie oraz głośno obwieszczajcie i obwołujcie dobrowolne ofiary! Bowiem takie sobie upodobaliście, synowie Israela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Ja wam dałem czystość zębów we wszystkich waszych miastach i niedostatek chleba we wszystkich waszych siedzibach jednak do Mnie się nie nawróciliście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powstrzymałem od was deszcz przez trzy miesiące przed żniwami, a spuszczając ustawicznie deszcz na jedno miasto – nie spuszczałem go na drugie miasto; więc bywało, że jeden łan został zroszony a drugi łan, nie zroszony,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ugasić pragnienia, wleczono się z dwóch i trzech miast – do jednego miasta, aby się napić wody; jednak wy nie nawróciliście się do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Uderzyłem was śniecią i rdzą, chrząszcz pochłonął pełnię ogrodów winnic, sadów figowych i oliwników; a jednak nie nawróciliście się do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na was mór, jak niegdyś na Micrejczyków; pobiłem mieczem waszych młodzieńców, nie licząc pojmania waszych koni; a prosto w wasze nozdrza wniosłem smród waszych obozów; jednak nie nawróciliście się do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was burzyłem, jak Bóg burzył niegdyś Sedom i Amorę; tak, że staliście się jak wydobyta z pożaru głownia; a jednak nie nawróciliście się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ci uczynię, Israelu, bo tak ci chcę uczynić. Bądź przygotowany na spotkanie swojego Boga,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zaiste, to jest Ten, co ukształtował góry i stworzył wichry; który oznajmia człowiekowi, jaka jest Jego myśl; co ranną zorzę w mrok przeistacza i kroczy po wyżynach ziemi. Jego Imię WIEKUISTY, Bóg Zastępów.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przeciwko wam wygłaszam jako żałobną pieśń, wy, z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Padła i nie może się podnieść dziewica israelska; legła na swojej ziemi i nikt jej nie podźwignie.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Pan, WIEKUISTY: Miasto, które wystawia tysiące – zachowa stu, a które wystawia stu – zachowa dziesięciu w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do domu Israela: Podążajcie do Mnie, abyście zachowali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podążajcie do Betel, nie zwiedzajcie Gilgal, a do Beer–Szeby nie pielgrzymujcie. Bo Gilgal pójdzie w niewolę, a Betel obróci się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Podążajcie do Boga, abyście zachowali życie! Inaczej do domu Josefa przeniknie jakby ogień i będzie pożerał, i nikt nie ugasi Betelu.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tych, co sąd obracają w piołun i rzucają na ziemię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się ku Temu, co uczynił plejady i Oriona, co mrok śmiertelny zamienia w poranek, a dzień w noc ściemnia; co wzywa wody morza i rozlewa je na obliczu ziemi – a Jego Imię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 mocarzy błyska zgubą, więc na twierdzę przychodzi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nienawidzą tego, który ich karci w bramie oraz brzydzą się tym, który szczerze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depczecie biednego i bierzecie od niego dary w zbożu, to wprawdzie zbudujecie domy z ciosu – lecz nie będziecie w nich mieszkać, zasadzicie rozkoszne winnice – ale wina z nich nie będziecie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wiem: Mnogie są wasze występki i liczne wasze grzechy! Wasze ciemiężcy sprawiedliwego, którzy bierzecie okup, a w bramie skrzywiacie sprawę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roztropny milczy w tym czasie, bo to czas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Podążajcie za dobrem, a nie za złem, abyście zachowali życie! Wtedy dopiero będzie z wami WIEKUISTY, Bóg Zastępów, jak mówiliście.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w nienawiści zło, a kochajcie dobro! W bramie ustanówcie sąd! Może wtedy WIEKUISTY, Bóg Zastępów, zmiłuje się nad szczątkiem Josefa.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Zastępów, Pan: Na wszystkich placach będzie narzekanie, a na wszystkich ulicach będą wołać: Biada! Biada! Będą wzywać do płaczu oracza oraz biegłych w żałobnych pieśniach do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winnicach też będzie narzekanie, ponieważ przeciągnę w twoim środku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 ci, co żądacie dnia WIEKUISTEGO! Co wam po tym dniu WIEKUISTEGO? Przecież on jest ciemnością, a nie światłem!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tak, jak gdyby ktoś uciekał przed lwem, a spotkał go niedźwiedź; a kiedy w końcu wszedł do domu i oparł się o ścianę, to wąż go ukąsił.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dzień WIEKUISTEGO jest ciemnością, a nie światłem; on jest mroczny i bez jasności!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Nienawidzę, gardzę waszymi uroczystościami oraz wstrętne są dla Mnie wasze świąteczne zgromadzenia!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 składacie całopalenia oraz wasze ofiary z pokarmów – nie przyjmuję ich, a na ofiary opłatne, które są sprawowane z karmnych cieląt – nie spoglądam.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ode Mnie wrzawę twoich pieśni, nie chcę słuchać dźwięku twoich lutni!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niech sąd potoczy się jak woda, a sprawiedliwość jak bystry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przez czterdzieści lat na puszczy Mnie składaliście ofiary rzeźne i z pokarmów, wy, z domu Israela?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wam ponieść waszego króla Sikkula, i z waszymi rzeźbami Kijuna, gwiazdę waszego bóstwa, które sobie zrobiliście.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Uprowadzę was poza Damaszek – mówi WIEKUISTY, Bóg Zastępów jest Jego Imię!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bezpiecznym na Cyonie i beztroskim na górze Szomronu; owym znakomitym z najprzedniejszego z narodów, do których schodzi się lud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Zajdźcie do Kalne oraz się rozejrzyjcie, a stamtąd przejdźcie Wielkiego Chamath i zejdźcie do Gath w Peleszet. Czy one są lepsze z powodu tych królestw? Czy ich granica mocniejsza od waszej granicy?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chcą spłoszyć dzień niedoli, a zbliżają siedziby zdzierstwa;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rozciągają na łożach z kości słoniowej, rozpierają na dywanach, zjadają tuczne barany trzody i młode cielce z obory;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pobrzękują na strunach lutni i jak Dawid, wymyślili sobie muzyczne narzędzia;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 wielkich kielichów zapijają wino oraz namaszczają się najprzedniejszym olejkiem – lecz nad pogromem Josefa nie boleją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na czele brańców pójdą na wygnanie i skończy się zgiełk tych, którzy się rozpierają.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WIEKUISTY, zaprzysiągł to na Siebie – mówi WIEKUISTY, Bóg Zastępów. Brzydzę się przepychem Jakóba i nienawidzę jego zamków; wydam miasto i jego wypełnienie!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 jednym domu zostanie dziesięć osób – i te pomrą!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WIEKUISTY rozkaże, a większy dom roztrącą w rumowiska, zaś mniejszy dom w zwaliska.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rumaki zdołają biegać po skale! Czy można tam orać bykami? Tak zamieniliście sąd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cieszycie się niczym i którzy powiadacie: Czy nie naszą mocą zdobyliśmy sobie sławę?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Ja wzbudzę przeciwko wam, domu Israela – mówi WIEKUISTY, Bóg Zastępów – naród, który was ściśnie od okolicy Chamath aż do stepowego potoku.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Pan, WIEKUISTY mi ukazał, że gdy zaczęła odrastać trawa, On tworzył roje szarańczy; a potraw bywa po królewskich pokosach.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zupełnie pożarły trawę ziemi, zawołałem: Panie, WIEKUISTY, racz przebaczyć!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się nad tym użalił i WIEKUISTY powiedział: 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Pan, WIEKUISTY mi ukazał, że oto Pan, WIEKUISTY obwieścił, że poprowadzi swą sprawę ogniem; więc pochłonął on wielką toń oraz strawił zagony.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Panie, WIEKUISTY, proszę zaprzestać!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się nad tym użalił i WIEKUISTY powiedział: I 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mi jeszcze, że oto Pan stał na pionowym murze, zaś w Jego ręku pion.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Co widzisz, Amosie? Więc rzekłem: Pion. A Pan powiedział: Oto spuszczę ten pion w środek Mojego israelskiego ludu; więcej mu nie przepuszczę!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Opustoszeją wyżyny Is'haka, a świątynie Israela będą zburzone; powstanę z mieczem przeciwko domowi Jerobeama!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betelski Amacjasz posłał do króla israelskiego, oznajmiając: Amos się sprzysiągł przeciw tobie w środku israelskiego domu; ta ziemia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Amos mówi tak: Jerobeam zginie od miecza, a Israel będzie uprowadzony ze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Amacjasz powiedział do Amosa: Wieszczu! Uchodź i schroń się w ziemi judzkiej; tam spożywaj swój chleb i tam prorokuj!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więcej nie prorokuj! Bo to królewska świątynia oraz królewski dom!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Amacjaszowi: Ja nie byłem prorokiem, ani synem proroka, lecz pasterzem oraz hodowcą morw.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wziął mnie z trzód i WIEKUISTY do mnie powiedział: Idź i prorokuj Mojemu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słuchaj słowa WIEKUISTEGO: Powiadasz: Nie prorokuj w Israelu i nie przemawiaj w domu Is'haka.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Pan, WIEKUISTY mi ukazał – a oto kosz pełen letniego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Co widzisz, Amosie? Więc odpowiedziałem: Kosz pełen letniego owocu. Wtedy WIEKUISTY do mnie powiedział: Nadszedł kres dla Mojego israelskiego ludu; więcej mu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dzień, pieśni w pałacach zamienią się w biadania – mówi Pan, WIEKUISTY; bo liczne będą trupy, przy tym na każdym miejscu rzucane będą w ciszy.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ci, co usiłujecie pochłonąć ubogiego i zgubić biednych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Kiedy przeminie nów, abyśmy handlowali zbożem? I szabat, abyśmy otworzyli spichlerze? Byśmy umniejszyli efę, powiększyli wagę szekla i fałszowali oszukańcze szalki!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za pieniądze kupowali ubogich biednych za parę sandałów, a kąkol sprzedawali za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przysiągł pysznemu Jakóbowi: Zaprawdę, na wieki nie zapomnę o wszystkich ich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Czy, wobec tego, nie musi zadrżeć ziemia i struchleć każdy, kto na niej mieszka? Tak, cała wzbierze jak rzeka, wzburzy się i opadnie jak micrejski strumień.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 się stanie – mówi Pan, WIEKUISTY, że każę słońcu zajść w południe i w jasny dzień przyprowadzę na ziemię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święta zamienię w smutek, a wszystkie wasze śpiewy w żałobną pieśń; na wszystkie biodra sprowadzę wór, a na każdą głowę łysinę. Pogrążę ją, jak w żałobie po jedynaku, a jej koniec będzie jak dzień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 – mówi Pan, WIEKUISTY, że ześlę na ziemię głód – nie głód chleba, ani pragnienia wody, lecz słuchania słów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tułać od morza do morza i od północy, aż na wschód; będą krążyć szukając słowa WIEKUISTEGO jednak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od owego pragnienia pomdleją nadobne dziewice i 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przysięgają na zbrodnie Szomronu, mówiąc: Żywy twój Bóg, Danie; oraz Za pomyślność drogi do Beer–Szeby! Upadną i więcej nie powstaną!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zaryli w przepaść i stamtąd by ich wydobyła Moja ręka; choćby weszli do niebios – i stamtąd bym ich strącił.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skryli na szczycie Karmelu – tam ich poszukam i pochwycę; choćby się pochowali przed Moimi oczyma na morskim dnie – nakażę wężowi, aby ich stamtąd wykąsał.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pójdą w niewolę przed obliczem swych wrogów – i tam przykażę mieczowi, aby ich wymordował. Zwrócę na nich Me oko ku złemu, a nie ku dobremu.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Pan, WIEKUISTY Zastępów, kiedy dotyka się ziemi – rozpływa się, a przy tym rozpaczają wszyscy jej mieszkańcy; cała wzbiera jak rzeka i opada jak micrejski strumień.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zbudował w niebiosach Swoje górne stopnie, a nad ziemią utwierdził Swoje stropy; On wzywa wody morza i rozlewa je na obliczu ziemi; Jego Imię to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Israela! Czy u Mnie nie jesteście podobni do kuszyckich synów? – mówi WIEKUISTY. Czy nie wyprowadziłem Israela z ziemi Micraim, jak Pelisztinów z Kaftoru, a Aramejczyków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Pana, WIEKUISTEGO, zwrócone są przeciw twemu, grzesznemu państwu, bym je zgładził z oblicza ziemi; a jednak doszczętnie nie zgładzę domu Jakóba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rozkażę i rozrzucę dom Israela pomiędzy wszystkie narody; tak, jak się rzuca na przetaku i ani szczypta nie spada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Wyginą od miecza wszyscy grzesznicy Mojego ludu; ci, którzy powiadają: Nie przypadnie i nie pochwyci nas niedola.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tego dnia dźwignę namiot Dawida, zagrodzę jego wyłomy, podniosę jego ruiny oraz go odbuduję, jak za dawnych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zawładnęli szczątkami Edomu oraz wszystkich ludów, nad którymi wzywano Mojego Imienia – mówi WIEKUISTY, który to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– mówi WIEKUISTY, kiedy oracz spotka się z żeńcem, a ten, co tłoczy winogrona z rozsiewającym ziarno; góry będą spływać kroplami moszczu,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Wrócę brańców Mojego ludu – Israela. Pobudują opustoszałe miasta, zaludnią je, zasadzą winnice oraz będą z nich pili wino; także zasadzą ogrody i będą spożywali z nich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Zaszczepię ich w Swojej ziemi, aby nie byli więcej rugowani ze swej ziemi, którą im oddałem – mówi WIEKUISTY, twój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2024-06-04T10:08:57Z</dcterms:modified>
</cp:coreProperties>
</file>