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Liczb</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pustyni Synaj, w Przybytku Zboru, pierwszego dnia drugiego miesiąca, drugiego roku od ich wyjścia z ziemi Micraim,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Zbierzcie zastęp całego zboru synów Israela według ich rodzin, według ich rodowych domów imienny wykaz wszelkiego ich męskiego pogłowia.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dwudziestu lat i wyżej; wszystkich, którzy stają do broni w Israelu. Ty i Ahron uczyńcie ich przegląd według ich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będzie przy was po jednym mężu z każdego pokolenia; mąż, który jest na czele swego rodowego domu.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mężów, którzy przy was staną: Od Reubena Elicur, syn Szedeura;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Szymeona Szelumiel, syn Curyszaddaja;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Jehudy Nachszon, syn Amminadaba;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Issachara Nethaneel, syn Cuara;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Zebuluna Eliab, syn Chelona;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 synów Josefa: Od Efraima Eliszama, syn Amihuda; od Menaszy Gamliel, syn Pedacura;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Biniamina Abidan, syn Gideoni;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Dana Achiezer, syn Ammiszadaja;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Aszera Pagiel, syn Ochrona;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Gada Eljasaf, syn Deuela;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Naftalego Achira, syn Enana.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powinni być powołani ze zboru jako naczelnicy pokoleń swoich ojców; to wodzowie tysięcy Israela.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 Ahron przyjęli tych mężów, wyszczególnionych po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drugiego miesiąca, zgromadzili też cały zbór i zaczęli się porządkować według swych rodzin, według swoich rodowych domów, według imiennych wykazów od wieku dwudziestu lat i wyżej, według swych osób.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WIEKUISTY rozkazał Mojżeszowi tak on odbył ich przegląd na pustyni Synaj.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okazało się, że synów Reubena, pierworodnego Israela, według rodzinnego powinowactwa, według rodowych ich domów, według imiennych wykazów całego pogłowia męskiego w wieku dwudziestu lat i wyżej, wszystkich stających do broni,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Reubena było czterdzieści sześć tysięcy pięćset osób.</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Szymeona według rodzinnego powinowactwa, według ich rodowych domów, według pospisowych imiennych wykazów, całego męskiego pogłowia od wieku dwudziestu lat i wyżej, wszystkich stających do broni,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Szymeona było pięćdziesiąt dziewięć tysięcy trzysta.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Gada według rodzinnego powinowactwa, według ich domów rodowych, według imiennych wykazów od wieku lat dwudziestu i wyżej, wszystkich stających do broni,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Gada było czterdzieści pięć tysięcy sześćset pięćdziesiąt.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Jehudy według rodzinnego powinowactwa, według ich domów rodowych, według imiennych wykazów od wieku dwudziestu lat i wyżej, wszystkich stających do broni,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Jehudy było siedemdziesiąt cztery tysiące sześćset.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synów Issachara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Issachara było pięćdziesiąt cztery tysiące czterysta.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Zebuluna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Zebuluna było pięćdziesiąt siedem tysięcy czterysta.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Josefa: Synów Efraima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Efraima było czterdzieści tysięcy pięćset.</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Menaszy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Menaszy było trzydzieści dwa tysiące dwieście.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synów Biniamina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Biniamina było trzydzieści pięć tysięcy czterysta.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Dana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Dana było sześćdziesiąt dwa tysiące siedemset.</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Synów Aszera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Aszera było czterdzieści jeden tysięcy pięćset.</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synów Naftalego według rodzinnego powinowactwa, według ich rodowych domów, według imiennych wykazów od wieku dwudziestu lat i wyżej, wszystkich stających do broni,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 pokoleniu Naftalego było pięćdziesiąt trzy tysiące czterysta.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których przeglądu dokonał Mojżesz i Ahron oraz przywódcy Israela a tych mężów było dwunastu, po jednym z każdego swojego domu rodowego.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wszystkich synów Israela według ich rodowych domów, od wieku dwudziestu lat i wyżej, wszystkich stających do broni w Israelu,</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tych spisanych było sześćset trzy tysiące trzysta pięćdziesiąt.</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Lewici według rodowego szczepu nie stawili się między nimi do przeglądu.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WIEKUISTY tak oświadczył Mojżeszowi: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obejmiesz spisem tylko pokolenia Lewiego oraz nie zbierzesz ich zastępu razem z synami Israela.</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ustanowisz Lewitów nad Przybytkiem Świadectwa, wszystkimi jego przyborami i nad całością, która do niego należy. Oni będą nosić Przybytek oraz wszystkie jego przybory; oni też będą przy nim usługiwać, a swój obóz rozłożą wokół Przybytku.</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razy Przybytek wyruszy złożą go Lewici, a ile razy Przybytek stanie ustawią go Lewici; zaś postronny, który by podszedł poniesie śmierć.</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Israela będą stawać według ich zastępów każdy w swoim obozie i każdy przy swej chorągwi.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Lewici rozłożą się obozem wokół Przybytku Świadectwa, aby nie przyszedł gniew na zbór synów Israela. Zatem Lewici będą stawać na straży przy Przybytku Świadectwa.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to uczynili, stosownie do wszystkiego, co WIEKUISTY rozkazał Mojżeszowi; tak uczynili.</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i Ahronowi,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synowie Israela staną nieopodal obozem, każdy przy swojej chorągwi i przy swych znakach domów rodowych; niechaj staną obozem wokół Przybytku Zboru.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tak się rozłożą obozem: Na przedzie, ku wschodowi, według swoich zastępów chorągiew obozu Jehudy; a wodzem synów Jehudy będzie Nachszon, syn Amminadaba.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siedemdziesiąt cztery tysiące sześćset osób.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 nim rozłoży się obozem pokolenie Issachara; a wodzem synów Issachara będzie Nethaneel, syn Cuara.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pięćdziesiąt cztery tysiące czterysta.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pokolenie Zebuluna; zaś wodzem synów Zebuluna będzie Eliab, syn Chelona.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pięćdziesiąt siedem tysięcy czterysta.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spisani z obozu Jehudy to według ich zastępów sto osiemdziesiąt sześć tysięcy czterysta osób ci wyruszą pierwsi.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chorągiew obozu Reubena ustawi się według swoich zastępów ku południowi; a wodzem synów Reubena będzie Elicur, syn Szedeura.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czterdzieści sześć tysięcy pięćset.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nim rozłoży się obozem pokolenie Szymeona; zaś wodzem synów Szymeona będzie Szelumiel, syn Curyszaddaja.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pięćdziesiąt dziewięć tysięcy trzysta.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pokolenie Gada; zaś wodzem synów Gada będzie Eljasad, syn Reuela.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czterdzieści pięć tysięcy sześćset pięćdziesiąt.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z obozu Reubena będzie według ich zastępów sto pięćdziesiąt jeden tysięcy czterysta pięćdziesiąt; ci wyruszą w drugiej kolejności.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 środku tych obozów, wyruszy obóz Lewitów wraz z Przybytkiem Zboru. Jakim porządkiem będą spoczywać takim też wyruszą; każdy w swoim szyku, przy swych chorągwiach.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chorągiew obozu Efraima ustawi się według swoich zastępów ku zachodowi; zaś wodzem synów Efraima będzie Eliszama, syn Amihuda.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czterdzieści tysięcy pięćset.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 nim pokolenie Menaszy; a wodzem synów Menaszy będzie Gamliel, syn Pedacura.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trzydzieści dwa tysiące dwieście.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pokolenie Biniamina; zaś wodzem synów Biniamina będzie Abidan, syn Gideoni.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trzydzieści pięć tysięcy czterysta.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z obozu Efraima będzie według ich zastępów sto osiem tysięcy sto; ci wyruszą w trzeciej kolejności.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chorągiew Dana będzie ku północy według ich zastępów; zaś wodzem synów Dana będzie Achiezer, syn Ammiszadaja.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sześćdziesiąt dwa tysiące siedemset.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nim rozłoży się obozem pokolenie Aszera; zaś wodzem synów Aszera będzie Pagiel, syn Ochrana.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czterdzieści jeden tysięcy pięćset.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pokolenie Naftalego; zaś wodzem synów Naftalego będzie Achira, syn Enana.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zastęp i w nim spisani to pięćdziesiąt trzy tysiące czterysta.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z obozu Dana będzie sto pięćdziesiąt siedem tysięcy sześćset; ci wyruszą przy swych chorągwiach na końcu.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synów Israela według ich domów rodowych. Wszystkich spisanych w obozach, według ich zastępów będzie sześćset trzy tysiące pięćset pięćdziesiąt.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Lewici nie stawili się do przeglądu pomiędzy synami Israela; tak, jak WIEKUISTY rozkazał Mojżeszowi.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uczynili tak, jak WIEKUISTY rozkazał Mojżeszowi; rozłożyli się obozem przy swych chorągwiach i tak też wyruszali, każdy według swych rodzin, przy swoim domu rodowym.</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potomkowie Ahrona i Mojżesza, w czasie, w którym WIEKUISTY przemawiał do Mojżesza u góry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Ahrona: Pierworodny Nadab; następnie Abihu, Elazar i Ithamar.</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Ahrona, namaszczonych kapłanów, których dłoń została upełnomocniona do sprawowania kapłaństwa.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przed WIEKUISTYM umarli Nadab i Abihu, gdy na pustyni Synaj przynieśli przed oblicze WIEKUISTEGO obcy ogień; a nie mieli potomstwa. Tak więc kapłaństwo sprawowali przy swoim ojcu Ahronie Elazar i Ithamar.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Przyprowadź pokolenie Lewiego i ustaw je przed obliczem Ahrona, aby mu usługiwali.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przed Przybytkiem Zboru pełnili jego straż i straż całego zboru, sprawując służbę Przybytku.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by strzegli wszystkich przyborów Przybytku oraz pełnili straż synów Israela, sprawując służbę Przybytku.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Lewitów dodasz Ahronowi i jego synom; będą mu przyznani jako dar spośród synów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Ahrona i jego synów ustanowisz, by strzegli swojego urzędu kapłańskiego; bo postronny, który by podszedł poniesie śmierć.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wziąłem spośród synów Israela – Lewitów, zamiast wszelkiego pierworodnego z synów Israela, które rozwiera łono; dlatego niech Lewici będą Moimi.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Moim jest wszelkie pierworodne, od dnia w którym poraziłem wszystkich pierworodnych w ziemi Micraim; poświęciłem Sobie każde pierworodne w Israelu, tak człowieka, jak i bydlę; niech będą Moimi.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pustyni Synaj, WIEKUISTY oświadczył Mojżeszowi,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 synów Lewiego według ich domów rodowych, według ich rodzin; policz wszystkich płci męskiej od miesiąca i wyżej.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ich policzył jak nakazano, według słowa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Lewiego według ich imion: Gerszon, Kehath i Merary.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synów Geszrona według ich rodzin: Libni i Szymei.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Kehatha według ich rodzin to: Amram, Ic'har, Hebron i Uzyel.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Merarego według ich rodzin to: Machli i Muszy. Oto rodziny Lewiego według swoich domów rodowych.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Gerszona pochodzi rodzina Libni oraz rodzina Szymei; to są rodziny Gerszonitów.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według liczby wszystkich osób płci męskiej od miesiąca i wyżej tych spisanych było siedem tysięcy pięćset.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Rodziny Gerszonitów mają obozować za Przybytkiem, ku zachodowi.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naczelnikiem rodowego domu Gerszonitów będzie Eliasaf, syn Laela.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Przybytku Zboru pod strażą synów Gerszona będzie sam Przybytek i namiot; jego pokrowiec, kotara u wejścia do Przybytku Zboru,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dziedzińca i kotara u wejścia do dziedzińca otaczającego Przybytek, ołtarz wokoło i sznury ze wszystkimi ich urządzeniami.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Kehatha pochodzi: Rodzina Amrama, rodzina Ic'hara, rodzina Hebrona oraz rodzina Uzyela; oto rodziny Kehatydów.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wykazu wszystkich osób płci męskiej od miesiąca i wyżej osiem tysięcy sześćset tych, którzy pełnią straż przy świętym miejscu.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Rodziny synów Kehatha będą stawać obozem po stronie Przybytku ku południowi.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naczelnikiem rodowego domu rodzin Ketatha będzie Elicafan, syn Uzyela.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ich strażą będą: Arka, stół, świecznik, ołtarze i święte naczynia, którymi będą pełnić służbę, zasłona oraz całe jej urządzenie.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naczelnikiem nad naczelnikami Lewitów będzie Elazar, syn kapłana Ahrona; ma on nadzór nad tymi, co pełnią straż w świętym miejscu.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Merarego pochodzi rodzina Machlidów oraz rodzina Muszydów; oto rodziny Merarego.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spisanych według liczby wszystkich osób płci męskiej od miesiąca i wyżej było sześć tysięcy dwieście.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naczelnikiem rodowego domu rodzin Merarego będzie Curiel, syn Abichaila; oni będą stawać obozem z boku Przybytku, ku północy.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nadzorem i strażą synów Merarego będą bale Przybytku, poprzeczki, słupy, podsłupia i wszystkie jego przybory oraz całe jego urządzenie.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słupy dziedzińca, które są naokoło, ich podsłupia, kołki oraz ich sznury.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tymi, którzy będą obozować z przedniej strony Przybytku, przed Przybytkiem Zboru, ku wschodowi, będą: Mojżesz, Ahron oraz jego synowie. Im przyjdzie trzymać straż przy świętym miejscu, w celu ochraniania synów Israela; bowiem postronny, który by podszedł poniesie śmierć.</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spisanych Lewitów według ich rodzin, wszystkich osób płci męskiej od miesiąca i wyżej, których z rozkazu WIEKUISTEGO zliczył Mojżesz i Ahron, było dwadzieścia dwa tysiące.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Oblicz wszystkich pierworodnych płci męskiej od miesiąca i wyżej z synów Israela i sporządź wykaz ich imion.</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przyjmiesz dla Mnie, WIEKUISTEGO, Lewitów zamiast wszystkich pierworodnych z synów Israela; zaś bydło Lewitów zamiast całego pierworodnego bydła synów Israela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zliczył, jak mu rozkazał WIEKUISTY, wszystkich pierworodnych pomiędzy synami Israela.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wszystkich pierworodnych płci męskiej według imiennego wykazu, w wieku od miesiąca i wyżej, tych spisanych było dwadzieścia dwa tysiące dwustu siedemdziesięciu trzech.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Lewitów zamiast wszystkich pierworodnych z synów Israela, a bydło Lewitów zamiast ich bydła, i niech Lewici będą Moimi, Ja jestem WIEKUISTY.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okup za owych dwustu siedemdziesięciu trzech z pierworodnych synów Israela, którzy zbywają ponad liczbę Lewitów,</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po pięć szekli za głowę; weźmiesz według uświęconego szekla, po dwadzieścia ger w szeklu.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oddasz te pieniądze Ahronowi i jego synom, jako okup za zbywających nad ich liczbę.</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Mojżesz wziął pieniądze okupu za tych, co zbywają ponad liczbę okupionych przez Lewitów.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tych pieniędzy od pierworodnych synów Israela tysiąc trzysta siedemdziesiąt pięć szekli, według uświęconego szekla.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 Mojżesz oddał te pieniądze okupu Ahronowi i jego synom, według mowy WIEKUISTEGO, w której WIEKUISTY rozkazał Mojżeszowi.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i Ahronowi,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spośród synów Lewiego zastęp synów Kehatha według ich rodzin i według ich domów rodowych,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lat trzydziestu i wyżej do lat pięćdziesięciu, wszystkich zdolnych wstąpić do służby, aby pełnili posługę w Przybytku Zboru.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przedmiot służby synów Kehatha w Przybytku Zboru święte świętych.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wejdzie Ahron oraz jego synowie, kiedy obóz będzie miał ruszyć, i zdejmą zasłaniającą zasłonę oraz okryją nią Arkę Świadectwa.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włożą na nią pokrowiec z borsuczej skóry, z wierzchu rozciągną całą z błękitu zasłonę oraz założą jej drążki.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stole wystawnym rozłożą zasłonę z błękitu oraz położą na nim misy, kadzielnice, dzbany i czasze do nalewania; powinien być na nim jego ustawiczny chleb.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rozciągną nad nim karmazynową zasłonę, przykryją go pokrowcem z borsuczej skóry oraz założą jego drążki.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także błękitną zasłoną oraz nakryją świecznik do oświetlania i jego lampy oraz szczypczyki, popielniczki i wszystkie jego naczynia do oleju, których przy nim używają.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włożą go i wszystkie jego przybory w pokrowce z borsuczej skóry oraz położą na nosze.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Rozciągną także zasłonę z błękitu na ołtarz kadzidlany, nakryją go pokrowcem z borsuczej skóry oraz założą jego drążki.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wezmą wszystkie służbowe przybory, którymi posługują się w Świątyni, włożą w zasłonę z błękitu, nakryją je pokrowcem z borsuczej skóry oraz położą na nosze.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Oczyszczą z popiołu ofiarnicę, rozciągną na niej purpurową zasłonę,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włożą na nią wszystkie jej przybory, którymi się przy niej posługują węglarki, widełki, łopatki i kropielnice wszystkie przybory ofiarnicy; po czym rozciągną na niej pokrowiec z borsuczej skóry oraz założą jej drążki.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 wyruszaniu obozu, Ahron dopełni wraz z jego synami okrycia sanktuarium oraz wszystkich przyborów świętego miejsca, wtedy podejdą synowie Kahatha, aby nieść; lecz nie będą dotykali się świętych rzeczy, by nie pomarli. Oto ciężar synów Kahatha przy Przybytku Zboru.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 nadzorem Elazara, syna kapłana Ahrona, będzie: Olej do oświetlania, wonne kadzidło, ustawiczna ofiara z pokarmów i olej namaszczania; nadzór nad całym Przybytkiem, a także nad wszystkim, co w nim jest – świętego miejsca i jego przyborów.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i Ahronowi,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podcinajcie szczepu rodzin Kehatha spośród Lewitów.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macie dla nich uczynić, aby żyli i nie wymierali, gdy będą podchodzić do świętego świętych: Niech Ahron i jego synowie przyjdą i ich ustanowią każdego przy swojej służbie oraz przy swym ciężarze.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niech nie przychodzą, aby przypatrywać się rozbiórce sanktuarium, by nie pomarli.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też zastęp synów Gerszona, według ich rodowych domów oraz według ich rodzin,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lat trzydziestu i wyżej do pięćdziesięciu lat, i ich policz wszystkich wstępujących w szeregi dla pełnienia posług w Przybytku Zboru.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służba rodzin Gerszonidów przy robocie oraz przy noszeniu: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 oni nosić zasłony Przybytku, Przybytek Zboru, jego pokrowiec i pokrowiec borsuczy, który jest na nim z wierzchu, oraz kotarę wejścia do Przybytku Zboru.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zasłony dziedzińca, kotarę wejścia do bramy dziedzińca, który otacza Przybytek oraz wokoło ofiarnicę, ich sznury oraz wszystkie ich służbowe przybory. Zatem wszystko, co przy nich należy robić niech oni to czynią.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Wszelka służba synów Geszrona odbywać się będzie według rozkazu Ahrona i jego synów; zarówno każdy ciężar, jak i każda ich robota; ustanówcie nad nimi straż przy wszystkich ich ciężarach.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służba rodzin synów Geszrona przy Przybytku Zboru; zaś nadzór nad nimi w ręce Ithamara, syna Ahrona, kapłana.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policzysz synów Merarego, według ich rodzin i według ich domów rodowych.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Policzysz ich od wieku trzydziestu lat i wyżej do pięćdziesięciu lat; wszystkich wstępujących w szeregi dla pełnienia posług w Przybytku Zboru.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dział ich ciężarów w całej ich służbie przy Przybytku Zboru: Bale Przybytku, jego poprzeczki, słupy i jego podsłupia,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słupy dziedzińca wokoło i ich podsłupia, kołki, sznury i wszystkie ich przybory, ze wszystkim co należy do służby; imiennie policzycie przybory należące do działu ich ciężarów.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powinność rodzin synów Merarego w całej ich służbie przy Przybytku Zboru; to wszystko pod nadzorem Ithamara, syna Ahrona, kapłana.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Ahron i naczelnicy zboru policzyli synów Ketatha według ich rodzin i według ich domów rodowych,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lat trzydziestu i wyżej do lat pięćdziesięciu; wszystkich wstępujących w szeregi do pełnienia posług w Przybytku Zboru.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tych spisanych według ich rodzin dwa tysiące siedmiuset pięćdziesięciu.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rodów Kehatha wszyscy pełniący służbę przy Przybytku Zboru, których obliczył Mojżesz i Ahron z rozkazu WIEKUISTEGO, wydanego przez Mojżesza.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spisani synów Gerszona, według ich rodzin i według ich domów rodowych,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lat trzydziestu i wyżej do pięćdziesięciu; wszyscy wstępujący w szeregi dla pełnienia posług w Przybytku Zboru.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tych spisanych według ich rodzin i według ich domów rodowych dwa tysiące sześćset trzydziestu.</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rodzin synów Gerszona, wszyscy pełniący służbę przy Przybytku Zboru, których policzył Mojżesz i Ahron z rozkazu WIEKUISTEGO.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spisani synów Merarego według ich rodzin i według ich domów rodowych,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lat trzydziestu i wyżej do pięćdziesięciu; wszyscy wstępujący w szeregi dla pełnienia posług w Przybytku Zboru.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tych spisanych według ich rodzin trzy tysiące dwustu.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rodzin synów Merarego, których policzył Mojżesz i Ahron z rozkazu WIEKUISTEGO, wydanego przez Mojżesza.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 spisani wszyscy z Lewitów, których policzył Mojżesz, Ahron i naczelnicy Israela, według ich rodzin, i według ich domów rodowych,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wieku lat trzydziestu i wyżej do pięćdziesięciu; wszyscy zdolni przystąpić do wykonywania robót oraz brania ciężarów przy Przybytku Zboru.</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tych spisanych było osiem tysięcy pięćset osiemdziesięciu.</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rozkazu WIEKUISTEGO, wydanego przez Mojżesza, ustanowił on ich każdego przy swojej służbie oraz przy swym ciężarze, który dla nich przeznaczono tak jak WIEKUISTY rozkazał Mojżeszowi.</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synom Israela, by usunęli z obozu wszystkich trędowatych, wszystkich cierpiących na upławy oraz wszystkich, co się zanieczyścili przy zmarłych.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Usuniecie zarówno mężczyzn, jak i niewiasty; usuniecie ich poza obóz, aby nie zanieczyszczali swych obozów, wśród których Ja przebywam.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tak uczynili i usunęli ich poza obóz; jak WIEKUISTY powiedział Mojżeszowi tak uczynili synowie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Jeśli mężczyzna, albo niewiasta popełnili jakikolwiek grzech przeciwko człowiekowi, dopuszczając się tym występku przeciwko WIEKUISTEMU i byłaby winną ta dusza,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niech wyznają swój grzech, którego się dopuścili i zwrócą w całości krzywdę oraz nadto dołożą piątą część i oddadzą temu, przeciw któremu zawinili.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ów człowiek nie miał bliższego krewnego, któremu byłoby można wynagrodzić krzywdę wtedy wynagrodzona krzywda należy do WIEKUISTEGO; zostanie dana kapłanowi, oprócz barana odpuszczenia, przez którego będzie mu odpuszczone.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wszelka danina, ze wszystkich świętych darów synów Israela, które składają przez kapłana należy do niego.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należy do niego to, co przez kogokolwiek zostało poświęcone. Któremu kapłanowi je daje do tego należy.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objaśnij: Jeśli czyjaś żona wykroczyła, dopuściła się względem niego wiarołomstwa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obcując z nią złączył się z nią mężczyzna, a byłoby to utajnione przed oczami jej męża, ponieważ się ukrywała, kiedy się zbezcześciła, i nie było przeciw niej świadka oraz nie została schwytana;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niego przypadłby duch zazdrości i podejrzewa swoją żonę, która byłaby zbezczeszczoną; względnie przypadłby na niego duch zazdrości i podejrzewa swoją żonę, która nie była zbezczeszczoną;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ów mąż zaprowadzi swoją żonę do kapłana i zarazem przyniesie za nią dziesiątą część efy mąki jęczmiennej jednak nie wylewając na nią oliwy, ani nie kładąc na nią kadzidła, bowiem jest to ofiara zazdrości z pokarmów, ofiara pamięci z pokarmów, która przypomina winę.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przyprowadzi ją do kapłana i postawi przed oblicze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nabierze w gliniane naczynie poświęconej wody i do tej wody wsypie nieco prochu, który się znajduje na podłodze Przybytku.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postawi niewiastę przed obliczem WIEKUISTEGO, rozpuści włosy na głowie tej niewiasty i poda jej w ręce ofiarę pamięci z pokarmów, ową ofiarę zazdrości z pokarmów; zaś w ręku kapłana będzie woda goryczy i klątwy.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ją zaklnie i powie do niewiasty: Jeżeli nikt z tobą nie obcował, zatem nie wykroczyłaś zbezczeszczeniem przeciw twojemu mężowi bądź nienaruszona od tej wody goryczy i klątwy.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wykroczyłaś przeciwko twojemu mężowi oraz zostałaś zbezczeszczona, bo ktoś z tobą obcował oprócz twojego męża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zaklnie niewiastę klątwą przekleństwa, przemawiając do tej niewiasty jako kapłan Niech cię WIEKUISTY poda na przekleństwo i klątwę pomiędzy twoim ludem, czyniąc twoje łono zapadłym, a twoje wnętrzności opuchłe.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te wody klątwy przenikną w twoje wnętrzności, aby opuchł twój brzuch i zapadło się twoje łono. Zaś niewiasta odpowie: Amen, amen.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napisze na zwitku te przekleństwa oraz spłucze je w owej wodzie goryczy.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 się napić niewieście wody goryczy i klątwy, tak, aby te wody klątwy przeniknęły ją na jej gorycz.</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przedtem kapłan weźmie z rąk niewiasty ofiarę zazdrości z pokarmów, przedstawi tę ofiarę przed oblicze WIEKUISTEGO i zaniesie ją do ofiarnicy.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nabierze garścią z tej ofiary z pokarmów jej ofiarę przypomnienia, i puści ją z dymem na ofiarnicy, a niewieście da wypić wodę.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da się jej napić tej wody, to jeśli była zbezczeszczona i dopuściła się wiarołomstwa względem swojego męża wtedy woda klątwy przeniknie ją goryczą, opuchną jej wnętrzności oraz zapadnie się jej łono, a ta niewiasta stanie się przekleństwem między swym ludem.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niewiasta nie była zbezczeszczona i jest czystą wtedy zostanie nienaruszoną i będzie obdarzona potomstwem.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ustawa o zazdrości gdyby niewiasta wykroczyła przeciw swojemu mężowi oraz została zbezczeszczoną;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 na męża przypadł duch zazdrości, tak, że podejrzewa swoją żonę. Wtedy postawi żonę przed obliczem WIEKUISTEGO, a kapłan z nią postąpi według całej tej ustawy.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mąż będzie czystym od winy, zaś żona może ponieść swój grzech.</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objaśnij: Jeśli mężczyzna lub niewiasta się wyróżni, ślubując ślub wstrzemięźliwości, aby być wstrzemięźliwym dla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winien się wstrzymywać od wina oraz mocnego napoju. Nie powinien pijać nawet kwasu winnego, ani kwasu z odurzających napojów. Nie będzie też pił żadnej nalewki z winnych jagód oraz nie będzie jadał świeżych, albo suszonych winnych jagód.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swojej wstrzemięźliwości ma nie kosztować niczego, co się przyrządza z winogron; bądź z pestek, bądź z łupiny.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ślubowanej swojej wstrzemięźliwości brzytwa nie dotknie się jego głowy. Aż do spełnienia się czasu, na który poddał się wstrzemięźliwości dla WIEKUISTEGO winien być uświęconym, splatając rozpuszczone włosy swej głowy.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na który poddał się wstrzemięźliwości dla WIEKUISTEGO nie podejdzie do martwego ciała.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zanieczyści się ani przy ojcu, ani przy swojej matce, ani przy bracie, ani przy swojej siostrze kiedy umrą; gdyż ma na swojej głowie uświęcenie swojego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swojej wstrzemięźliwości jest on poświęcony WIEKUISTEMU.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ktoś przy nim nagle umarł, w jednej chwili, i zanieczyścił jego poświęconą głowę wtedy ostrzyże swoją głowę w dniu swego oczyszczenia; ostrzyże ją dnia siódmego.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przyniesie do kapłana parę synogarlic, albo parę młodych gołąbków, do wejścia do Przybytku Zboru.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jednym spełni ofiarę zagrzeszną, a drugim całopalenie; zatem go oczyści od tego, czym zgrzeszył przez zmarłego, i w ten dzień poświęci jego głowę.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podda się swojej wstrzemięźliwości przed WIEKUISTYM na przyrzeczony czas swojej wstrzemięźliwości, po czym przyniesie roczne jagnię jako ofiarę pokutną; jednak poprzedni czas przepada, gdyż jego poświęcenie zostało zanieczyszczone.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ustawa o wstrzemięźliwym, gdy spełni się czas jego wstrzemięźliwości. Należy go przyprowadzić do wejścia do Przybytku Zboru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 on w ofierze WIEKUISTEMU jedno roczne, zdrowe jagnię na całopalenie; jedną roczną, zdrową owcę na ofiarę zagrzeszną i jednego, zdrowego barana na ofiarę opłatną.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kosz przaśników z przedniej mąki, kołacze zaczynione oliwą i przaśne opłatki pomazane oliwą, wraz z ich ofiarą z pokarmów oraz ich zalewką.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złoży to przed WIEKUISTYM i spełni jego ofiarę zagrzeszną oraz jego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baranem spełni WIEKUISTEMU ofiarę opłatną, wraz z koszem przaśników. Nadto kapłan spełni jego ofiarę z pokarmów oraz jego zalewkę.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wstrzemięźliwy ostrzyże swą poświęconą głowę u wejścia do Przybytku Zboru; zaś on weźmie włosy jego poświęconej głowy oraz położy na ogień, który się znajduje pod ofiarą opłatną.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ugotowaną łopatkę barana, jeden przaśny kołacz z kosza i jeden przaśny opłatek i poda to w ręce wstrzemięźliwego, kiedy ostrzyże swą poświęconą głowę.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przedstawi to jako przedstawienie przed WIEKUISTYM. To jest poświęcone dla kapłana oprócz mostka przedstawienia oraz łopatki podniesienia. Potem wstrzemięźliwy ma pić wino.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Ahronowi i jego synom te słowa: Tak macie błogosławić synom Israela. Powiecie do nich: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cię pobłogosławi WIEKUISTY i cię strzeże.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 WIEKUISTY przyświeca Swoim obliczem i będzie ci miłościwym.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WIEKUISTY zwróci Swoje oblicze ku tobie i da ci pokój.</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niech złożą Moje Imię na synów Israela, a Ja ich będę błogosławił.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dzień, w którym Mojżesz skończył wystawienie Przybytku, gdy go namaścił oraz poświęcił ze wszystkimi jego przyborami, kiedy namaścił oraz poświęcił ofiarnicę ze wszystkimi jej przyborami, stało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naczelnicy Israela, głowy swoich domów rodowych owi naczelnicy pokoleń, którzy zarządzali spisami przyprowadzili swoje ofiary.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Sprowadzili oni swoje ofiary przed oblicze WIEKUISTEGO: Sześć krytych wozów przy dwunastu bykach po wozie na dwóch naczelników oraz po byku na każdego. Przyprowadzili je przed Przybytek.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od nich i niech to będzie do wykonywania robót przy Przybytku Zboru; oddasz je Lewitom, każdemu według jego służby.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przyjął wozy i byki oraz oddał je Lewitom.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wozy oraz cztery byki dał synom Gerszona, według ich służby;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cztery wozy i osiem byków dał synom Merarego, według ich służby pod nadzorem Ithamara, syna Ahrona, kapłana.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synom Kehatha nie dał nic, ponieważ służba przy miejscu świętym była dla nich taka, że mieli wszystko nosić na ramieniu.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Naczelnicy przynieśli też dary do poświęcenia ofiarnicy w dzień jej namaszczenia. Potem naczelnicy złożyli swoje dary przed ofiarnicą.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Jednego dnia niech jeden naczelnik, a drugiego niech drugi naczelnik złoży swoje dary do poświęcenia ofiarnicy.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pierwszego dnia złożył swój dar Nachszon, syn Amminadaba, od pokolenia Jehudy.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jedno roczne jagnię na całopalenie;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Para byków, pięć baranów, pięć kozłów i pięć rocznych jagniąt. Oto dar Nachszona, syna Amminadaba.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dnia złożył dar naczelnik pokolenia Issachara Nathaneel, syn Cuara.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Złożył on w swoim darze: Jedną srebrną misę, wagi sto trzydzieści szekli; jedną srebrną kropielnicę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złotą kadzielnicę z dziesięciu szekli, pełną kadzidła;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młodego cielca, jednego barana i jedno roczne jagnię na całopalenie.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na ofiarę zagrzeszną.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Nathaneela, syna Cuara.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naczelnik synów Zebuluna Eliab, syn Chelona.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Eliaba, syna Chelona.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czwartego dnia naczelnik synów Reubena Elicur, syn Szedeura.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Elicura, syna Szedeura.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dnia naczelnik synów Szymeona Szelumiel, syn Curyszaddaja.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Szelumiela, syna Curyszaddaja.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szóstego dnia naczelnik synów Gada Eliasaf, syn Denela.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Elisafa, syna Denela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naczelnik synów Efraima Eliszama, syn Ammihuda.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Eliszamy, syna Ammihuda.</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naczelnik synów Menaszy Gamliel, syn Pedacura.</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Gamliela, syna Pedacura.</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dziewiątego dnia naczelnik synów Binjamina Abidan, syn Gideoni.</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Abidana, syna Gideoni</w:t>
      </w:r>
      <w:r>
        <w:t xml:space="preserve"> </w:t>
      </w:r>
      <w:r>
        <w:rPr>
          <w:rFonts w:ascii="Times New Roman" w:eastAsia="Times New Roman" w:hAnsi="Times New Roman" w:cs="Times New Roman"/>
          <w:b/>
          <w:bCs/>
          <w:noProof w:val="0"/>
          <w:sz w:val="24"/>
        </w:rPr>
        <w:t>66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dziesiątego naczelnik synów Dana Achiezer, syn Ammiszadaja.</w:t>
      </w:r>
      <w:r>
        <w:t xml:space="preserve"> </w:t>
      </w:r>
      <w:r>
        <w:rPr>
          <w:rFonts w:ascii="Times New Roman" w:eastAsia="Times New Roman" w:hAnsi="Times New Roman" w:cs="Times New Roman"/>
          <w:b/>
          <w:bCs/>
          <w:noProof w:val="0"/>
          <w:sz w:val="24"/>
        </w:rPr>
        <w:t>67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68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69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70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71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Achiezera, syna Ammiszadaja.</w:t>
      </w:r>
      <w:r>
        <w:t xml:space="preserve"> </w:t>
      </w:r>
      <w:r>
        <w:rPr>
          <w:rFonts w:ascii="Times New Roman" w:eastAsia="Times New Roman" w:hAnsi="Times New Roman" w:cs="Times New Roman"/>
          <w:b/>
          <w:bCs/>
          <w:noProof w:val="0"/>
          <w:sz w:val="24"/>
        </w:rPr>
        <w:t>72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jedenastego naczelnik synów Aszera Pagiel, syn Ochrana.</w:t>
      </w:r>
      <w:r>
        <w:t xml:space="preserve"> </w:t>
      </w:r>
      <w:r>
        <w:rPr>
          <w:rFonts w:ascii="Times New Roman" w:eastAsia="Times New Roman" w:hAnsi="Times New Roman" w:cs="Times New Roman"/>
          <w:b/>
          <w:bCs/>
          <w:noProof w:val="0"/>
          <w:sz w:val="24"/>
        </w:rPr>
        <w:t>73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74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75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76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77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Pagiela, syna Ochrana.</w:t>
      </w:r>
      <w:r>
        <w:t xml:space="preserve"> </w:t>
      </w:r>
      <w:r>
        <w:rPr>
          <w:rFonts w:ascii="Times New Roman" w:eastAsia="Times New Roman" w:hAnsi="Times New Roman" w:cs="Times New Roman"/>
          <w:b/>
          <w:bCs/>
          <w:noProof w:val="0"/>
          <w:sz w:val="24"/>
        </w:rPr>
        <w:t>78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dwunastego naczelnik synów Naftalego Achira, syn Enana.</w:t>
      </w:r>
      <w:r>
        <w:t xml:space="preserve"> </w:t>
      </w:r>
      <w:r>
        <w:rPr>
          <w:rFonts w:ascii="Times New Roman" w:eastAsia="Times New Roman" w:hAnsi="Times New Roman" w:cs="Times New Roman"/>
          <w:b/>
          <w:bCs/>
          <w:noProof w:val="0"/>
          <w:sz w:val="24"/>
        </w:rPr>
        <w:t>79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dar to: Jedna srebrna misa wagi sto trzydzieści szekli, jedna srebrna kropielnica z siedemdziesięciu szekli, według uświęconego szekla obie pełne przedniej mąki zaczynionej oliwą, na ofiarę z pokarmów;</w:t>
      </w:r>
      <w:r>
        <w:t xml:space="preserve"> </w:t>
      </w:r>
      <w:r>
        <w:rPr>
          <w:rFonts w:ascii="Times New Roman" w:eastAsia="Times New Roman" w:hAnsi="Times New Roman" w:cs="Times New Roman"/>
          <w:b/>
          <w:bCs/>
          <w:noProof w:val="0"/>
          <w:sz w:val="24"/>
        </w:rPr>
        <w:t>80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złota kadzielnica z dziesięciu szekli, pełna kadzidła;</w:t>
      </w:r>
      <w:r>
        <w:t xml:space="preserve"> </w:t>
      </w:r>
      <w:r>
        <w:rPr>
          <w:rFonts w:ascii="Times New Roman" w:eastAsia="Times New Roman" w:hAnsi="Times New Roman" w:cs="Times New Roman"/>
          <w:b/>
          <w:bCs/>
          <w:noProof w:val="0"/>
          <w:sz w:val="24"/>
        </w:rPr>
        <w:t>81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młody cielec, jeden baran i jedno roczne jagnię na całopalenie;</w:t>
      </w:r>
      <w:r>
        <w:t xml:space="preserve"> </w:t>
      </w:r>
      <w:r>
        <w:rPr>
          <w:rFonts w:ascii="Times New Roman" w:eastAsia="Times New Roman" w:hAnsi="Times New Roman" w:cs="Times New Roman"/>
          <w:b/>
          <w:bCs/>
          <w:noProof w:val="0"/>
          <w:sz w:val="24"/>
        </w:rPr>
        <w:t>82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kozioł na ofiarę zagrzeszną;</w:t>
      </w:r>
      <w:r>
        <w:t xml:space="preserve"> </w:t>
      </w:r>
      <w:r>
        <w:rPr>
          <w:rFonts w:ascii="Times New Roman" w:eastAsia="Times New Roman" w:hAnsi="Times New Roman" w:cs="Times New Roman"/>
          <w:b/>
          <w:bCs/>
          <w:noProof w:val="0"/>
          <w:sz w:val="24"/>
        </w:rPr>
        <w:t>83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ofiarę opłatną: Parę byków, pięć baranów, pięć kozłów i pięć rocznych jagniąt. Oto dar Achiry, syna Enana.</w:t>
      </w:r>
      <w:r>
        <w:t xml:space="preserve"> </w:t>
      </w:r>
      <w:r>
        <w:rPr>
          <w:rFonts w:ascii="Times New Roman" w:eastAsia="Times New Roman" w:hAnsi="Times New Roman" w:cs="Times New Roman"/>
          <w:b/>
          <w:bCs/>
          <w:noProof w:val="0"/>
          <w:sz w:val="24"/>
        </w:rPr>
        <w:t>84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Takie było oddanie ofiarnicy w dzień jej namaszczenia, ze strony naczelników Israela: Dwanaście srebrnych mis, dwanaście srebrnych kropielnic i dwanaście złotych kadzielnic.</w:t>
      </w:r>
      <w:r>
        <w:t xml:space="preserve"> </w:t>
      </w:r>
      <w:r>
        <w:rPr>
          <w:rFonts w:ascii="Times New Roman" w:eastAsia="Times New Roman" w:hAnsi="Times New Roman" w:cs="Times New Roman"/>
          <w:b/>
          <w:bCs/>
          <w:noProof w:val="0"/>
          <w:sz w:val="24"/>
        </w:rPr>
        <w:t>85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misa po sto trzydzieści szekli srebra, a każda kropielnica po siedemdziesiąt. Wszystkiego srebra w owych naczyniach było dwa tysiące czterysta szekli, według uświęconego szekla.</w:t>
      </w:r>
      <w:r>
        <w:t xml:space="preserve"> </w:t>
      </w:r>
      <w:r>
        <w:rPr>
          <w:rFonts w:ascii="Times New Roman" w:eastAsia="Times New Roman" w:hAnsi="Times New Roman" w:cs="Times New Roman"/>
          <w:b/>
          <w:bCs/>
          <w:noProof w:val="0"/>
          <w:sz w:val="24"/>
        </w:rPr>
        <w:t>86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Dwanaście złotych kadzielnic pełnych kadzidła; każda kadzielnica z dziesięciu szekli, według uświęconego szekla; wszystkiego złota w kadzielnicach było sto dwadzieścia szekli.</w:t>
      </w:r>
      <w:r>
        <w:t xml:space="preserve"> </w:t>
      </w:r>
      <w:r>
        <w:rPr>
          <w:rFonts w:ascii="Times New Roman" w:eastAsia="Times New Roman" w:hAnsi="Times New Roman" w:cs="Times New Roman"/>
          <w:b/>
          <w:bCs/>
          <w:noProof w:val="0"/>
          <w:sz w:val="24"/>
        </w:rPr>
        <w:t>87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Wszystkiego bydła na całopalenie dwanaście cielców, dwanaście baranów, dwanaście rocznych jagniąt, z ich ofiarą z pokarmów; także dwanaście kozłów na ofiarę zagrzeszną.</w:t>
      </w:r>
      <w:r>
        <w:t xml:space="preserve"> </w:t>
      </w:r>
      <w:r>
        <w:rPr>
          <w:rFonts w:ascii="Times New Roman" w:eastAsia="Times New Roman" w:hAnsi="Times New Roman" w:cs="Times New Roman"/>
          <w:b/>
          <w:bCs/>
          <w:noProof w:val="0"/>
          <w:sz w:val="24"/>
        </w:rPr>
        <w:t>88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wszystkiego bydła na ofiarę opłatną było: Dwadzieścia cztery byki, sześćdziesiąt baranów, sześćdziesiąt kozłów, sześćdziesiąt rocznych jagniąt. Takie było oddanie ofiarnicy po jej namaszczeniu.</w:t>
      </w:r>
      <w:r>
        <w:t xml:space="preserve"> </w:t>
      </w:r>
      <w:r>
        <w:rPr>
          <w:rFonts w:ascii="Times New Roman" w:eastAsia="Times New Roman" w:hAnsi="Times New Roman" w:cs="Times New Roman"/>
          <w:b/>
          <w:bCs/>
          <w:noProof w:val="0"/>
          <w:sz w:val="24"/>
        </w:rPr>
        <w:t>89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wchodził do Przybytku Zboru, aby z nim mówił wtedy z ponad wieka, które jest nad Arką Świadectwa, z pośród dwóch cherubów słyszał głos, który do niego przemawiał. Tak do niego przemawiał.</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Ahronowi i mu objaśnij: Kiedy będziesz zapalał lampy, to siedem lamp powinno świecić ku przedniej stronie świecznika.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Ahron tak uczynił; zapalił jego lampy ku przedniej stronie świecznika, jak WIEKUISTY rozkazał Mojżeszowi.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o robocie świecznika. Był on kuty ze złota; kuty od słupa do jego kwiatów. Świecznik został zrobiony według wzoru, który WIEKUISTY pokazał Mojżeszowi.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Spośród synów Israela oddzielisz Lewitów i ich oczyścisz.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z nimi postąpisz, by ich oczyścić: Pokrop ich wodą oczyszczającą i niech brzytwą ogolą całe swoje ciało; nadto niechaj wypiorą swoje szaty oraz trzymają się w czystości.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też wezmą młodego cielca z jego ofiarą z pokarmów przednią mąką zaczynioną oliwą, zaś drugiego młodego cielca weźmiesz sam na ofiarę zagrzeszną.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przyprowadzisz Lewitów przed Przybytek Zboru oraz zgromadzisz cały zbór synów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przyprowadzisz Lewitów przed oblicze WIEKUISTEGO, a synowie Israela położą swoje ręce na Lewitów.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spełni nad Lewitami przedstawienie przed WIEKUISTYM od synów Israela, by zaczęli pełnić służbę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Lewici położą swoje ręce na głowy cielców, po czym spełnisz jednym ofiarę zagrzeszną, a drugim całopalenie dla WIEKUISTEGO, w celu oczyszczenia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postawisz Lewitów przed Ahronem oraz przed jego synami oraz spełnisz nad nimi przedstawienie dla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oddzielisz Lewitów spośród synów Israela i Lewici będą Moimi.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potem, gdy ich oczyścisz oraz spełnisz nad nimi przedstawienie, Lewici wejdą, by pełnili służbę w Przybytku Zboru.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pomiędzy synami Israela oni są Mi zupełnie oddani; wziąłem ich Sobie zamiast każdego, kto otwiera łono, każdego pierworodnego z synów Israela.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Moim jest wszystko pierworodne synów Israela, tak z ludzi, jak i z bydła; poświęciłem ich Sobie w dniu, w którym poraziłem wszystkich pierworodnych w ziemi Micraim.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Lewitów przyjąłem zamiast wszystkich pierworodnych z synów Israela.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oddałem Lewitów jako przydatnych Ahronowi i jego synom spośród synów Israela, aby w Przybytku Zboru pełnili służbę za synów Israela oraz ochraniali synów Israela tak, by synów Israela nie spotkała klęska, kiedy synowie Israela będą podchodzić do świętego miejsca.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Ahron i cały zbór synów Israela postąpili według wszystkiego, co WIEKUISTY przykazał Mojżeszowi o Lewitach; tak z nimi postąpili synowie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Lewici się oczyścili, wyprali swoje szaty, a Ahron spełnił nad nimi przedstawienie przed WIEKUISTYM. Ahron dokonał nad nimi przebłagania, aby ich uczynić czystymi.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Lewici podeszli przed Ahronem oraz przed jego synów do pełnienia swojej służby w Przybytku Zboru, tak jak WIEKUISTY rozkazał Mojżeszowi o Lewitach; tak z nimi postąpili.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do Lewitów: Każdy od dwudziestu pięciu lat i wyżej podejdzie, aby trzymać kolejność służby przy Przybytku Zboru.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pięćdziesiątego roku wróci z kolejnej służby i więcej nie będzie służył.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może usługiwać swoim braciom w utrzymywaniu straży przy Przybytku Zboru, lecz pracy nie będzie wykonywał; tak postąpisz z Lewitami odnoście ich urzędowania.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Drugiego roku, pierwszego miesiąca po ich wyjściu z ziemi Micraim, na pustyni Synaj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synowie Israela spełnią w oznaczonym czasie ofiarę paschalną.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Czternastego dnia tego miesiąca, ku wieczorowi, spełnijcie ją w oznaczonym czasie; spełnijcie ją według wszystkich obrzędów i według wszystkich jej przepisów.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synom Israela, aby spełnili ofiarę paschalną.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pierwszego miesiąca, czternastego dnia tego miesiąca, ku wieczorowi, spełnili na pustyni Synaj ofiarę paschalną; dokładnie tak, jak WIEKUISTY rozkazał Mojżeszowi; tak uczynili synowie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byli i tacy, którzy zanieczyścili się przy ludzkich zwłokach; tak, że tego dnia nie mogli spełnić ofiary paschalnej. W ten dzień podeszli więc do Mojżesza i do Ahrona,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ludzie powiedzieli do niego: My jesteśmy zanieczyszczeni przy ludzkich zwłokach; czemu mamy być upośledzeni wśród synów Israela, byśmy w oznaczonym czasie nie przynieśli ofiary WIEKUISTEMU?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im odpowiedział: Postójcie, a usłyszę, co względem was rozkaże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objaśnij: Jeśli ktokolwiek z was, albo z waszych potomków zanieczyścił się przy zmarłym, albo był w dalekiej drodze, a chciał spełnić ofiarę paschalną WIEKUISTEMU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ją spełnią w drugim miesiącu, czternastego dnia, ku wieczorowi i niech ją spożyją z przaśnikami oraz gorzkimi ziołami.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zostawią z niej nic do rana i kości w niej nie złamią. Niech ją spożyją według wszystkich obrzędów ofiary paschalnej.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kto jest czystym i nie znajduje się w drodze, a zaniedba spełnić ofiarę paschalną ta dusza będzie wytracona spośród swojego ludu. Ponieważ nie przyniósł w oznaczonym czasie ofiary dla WIEKUISTEGO poniesie swój grzech.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zamieszka u was cudzoziemiec i zechce spełnić ofiarę paschalną dla WIEKUISTEGO to niech ją spełni według obrzędu i według przepisu paschalnego. Niech będzie dla was jedna ustawa, tak dla cudzoziemca, jak i dla krajowca.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dzień wystawienia Przybytku obłok okrył Przybytek nad namiotem świadectwa; zaś z wieczora aż do rana nad Przybytkiem bywało jakby widmo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było ustawicznie okrywał go obłok, a nocą widmo ognia.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zaledwie obłok wznosił się znad Przybytku synowie Israela ruszali jego śladem; zaś w miejscu, gdzie obłok stawał tam synowie Israela także stawali obozem.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Israela wyruszali według rozkazu WIEKUISTEGO oraz stawali obozem także według rozkazu WIEKUISTEGO. Stawali oni obozem przez cały czas pozostawania obłoku nad Przybytkiem.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 obłok zostawał nad Przybytkiem przez dłuższy czas to jednak synowie Israela przestrzegali straży WIEKUISTEGO oraz nie wyruszali.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Zdarzało się, że obłok pozostawał przez kilka dni nad Przybytkiem, więc oni także stawali obozem według rozkazu WIEKUISTEGO oraz według rozkazu WIEKUISTEGO wyruszali.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Zdarzało się też, że obłok zostawał tylko od wieczora do rana oraz nad ranem się podnosił to oni wyruszali; albo też zostawał we dnie, a w nocy się podnosił to oni wyruszali.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obłok był nad Przybytkiem, pozostając nad nim dwa dni, albo miesiąc, albo rok stawali obozem także synowie Israela oraz nie wyruszali; a wyruszali dopiero, gdy się wznosił.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stawali obozem według rozkazu WIEKUISTEGO i według rozkazu WIEKUISTEGO wyruszali, przestrzegając straży WIEKUISTEGO, tak jak WIEKUISTY rozkazał Mojżeszowi.</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sobie dwie srebrne trąby; przygotujesz je kutą robotą i niech ci służą do zwoływania zboru oraz zwijania obozu.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przeciągle zadmą w obie, podąży do ciebie cały zbór do wejścia do Przybytku Zboru.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przeciągle zadęto tylko w jedną, podążą do ciebie naczelnicy, wodzowie tysięcy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tryumfalnie zadmiecie, wyruszą obozy, co obozują ku wschodowi.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zadmiecie tryumfalnie po raz drugi, wyruszą obozy, które obozują ku południowi; niech zadmą tryumfalnie, gdy będą miały ruszyć w pochód.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wypadnie zwołać zgromadzenie, zadmiecie przeciągle w trąbę ale nie tryumfalnie.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synowie Ahrona, kapłani, mają uderzać w trąby, i będzie to dla was długotrwałą ustawą w waszych pokoleniach.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na waszej ziemi przystąpicie do walki przeciw wrogowi, który jest wam przeciwny, zadmiecie w trąby tryumfalnie. Tym przypomnicie się przed WIEKUISTYM, waszym Bogiem oraz będziecie ocaleni od waszych nieprzyjaciół.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 dzień waszej radości, w wasze uroczystości oraz w nowiu waszych miesięcy przy waszych całopaleniach oraz przy waszych ofiarach opłatnych zadmiecie przeciągle w trąby, i będzie to dla was wspomnienie przed waszym Bogiem; Ja jestem WIEKUISTY, wasz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drugiego roku, drugiego miesiąca, dwudziestego tego miesiąca stało się, że obłok wzniósł się znad Przybytku Świadectwa.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Israela wyruszyli z pustyni Synaj na swe pochody; a obłok stanął na puszczy Paran.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 raz pierwszy wyruszyli według rozkazu WIEKUISTEGO, wydanego przez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pierwsza ruszyła chorągiew obozu synów Jehudy, razem ze swymi zastępami; a nad jego zastępem Nachszon, syn Amminadaba.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Issachara Nethaneel, syn Cuara.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Zebuluna Eliab, syn Chelona.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Przybytek był rozłożony. Więc ruszyli synowie Gerszona oraz synowie Merarego, którzy nieśli Przybytek.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ruszyła chorągiew obozu Reubena wraz ze swoimi zastępami. A nad jego zastępem Elicur, syn Szedeura.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Szymeona Szelumiel, syn Curyszaddaja.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Gada Eliasaf, syn Deuela.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ruszyli Kehatydzi, co nieśli sanktuarium; ci ustawiali Przybytek aż do ich nadejścia.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ruszyła chorągiew obozu synów Efraima wraz ze swoimi zastępami. A nad jego zastępem Eliszama, syn Ammihuda.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Menaszy Gamliel, syn Pedacura.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Binjamina Abidan, syn Gideoni.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ruszyła chorągiew synów Dana, razem z ich zastępami, która była w odwodzie wszystkich obozów. A nad jego zastępem Achiezer, syn Ammiszaddaja.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Aszera Pagiel, syn Ochrana.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zastępem pokolenia synów Naftalego Achira, syn Enana.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pochód synów Israela według ich zastępów; tak zawsze ciągnęli.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powiedział do Chobaba, syna Reuela, Midjanity, teścia Mojżesza: Wyruszamy do miejsca o którym WIEKUISTY powiedział wam je oddam. Chodź z nami, a wyświadczymy ci dobro, gdyż WIEKUISTY zapowiedział dobro Israelowi.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mu odpowiedział: Nie pójdę; lecz wrócę do mojego kraju i do mojego rodzinnego miejsca.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rzekł: Nie opuszczaj nas; bo wiesz gdzie na pustyni obozować; będziesz naszym okiem.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 nami pójdziesz, to z dobrego, które wyświadczy nam WIEKUISTY my wyświadczymy i tobie.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wyruszyli od góry WIEKUISTEGO na drogę przez trzy dni, a przed nimi w trzydniowej drodze ciągnęła Arka Przymierza WIEKUISTEGO, by upatrzyć im miejsce odpoczynku.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dzień, gdy wyruszyli z obozu, był nad nimi obłok WIEKUISTEGO.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bywało, że kiedy arka wyruszała, Mojżesz mawiał: Powstań WIEKUISTY, niech rozproszą się Twoi wrogowie, a przed Twoim obliczem niech pierzchają Twoi nieprzyjaciele.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stawała, mawiał: Wróć WIEKUISTY pomiędzy krocie tysięcy Israela.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lud zaczął niegodziwie utyskiwać w uszy WIEKUISTEGO, usłyszał to WIEKUISTY oraz zapłonął Jego gniew. Zapalił się wśród nich ogień WIEKUISTEGO i zaczął niszczyć skraj obozu.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wołał do Mojżesza. Więc Mojżesz pomodlił się do WIEKUISTEGO i ogień zgasł.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tej miejscowości nadano nazwę Tawera, gdyż pośród nich płonął ogień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pospólstwo, które było pomiędzy nimi, zaczęło pożądać pożądliwością; nadto znowu zaczęli płakać również synowie Israela, mówiąc: Kto nas nakarmi mięsem?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Wspominamy sobie rybę, którą darmo jadaliśmy w Micraim, arbuzy, dynie i pory, cebulę i czosnek.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nasza dusza przywiędła; nie ma nic i tylko na tą mannę patrzą nasze oczy.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manna była jak koriandrowe ziarno, a na spojrzenie jakby widok perły.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się rozchodził i ją zbierał, po czym mielił w żarnach, lub tłukł w moździerzach oraz gotował w kotle, czy robił z niej pierogi. Zaś jej smak był jak smak łakoci na oliwie.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nocy padała na obóz rosa spadała też z nią manna.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słyszał jak lud płacze po swoich domach, każdy u wejścia do swojego namiotu. Zatem wielce zapłonął gniew WIEKUISTEGO, a i w oczach Mojżesza było to złe.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do WIEKUISTEGO: Czemu uczyniłeś tak źle Twojemu słudze? Czemu nie znalazłem łaski w Twoich oczach i włożyłeś na mnie brzemię całego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ja począłem cały ten lud? Czy ja go urodziłem, że do mnie mówisz zanieś go na twym łonie do ziemi, którą zaprzysiągłeś jego ojcom, jak piastunka nosi niemowlę?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Skąd ja mam brać mięso, aby dać całemu temu ludowi? Bowiem płaczą nade mną, mówiąc: Daj nam mięsa, abyśmy jedli.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nie mogę unieść całego tego ludu, gdyż on jest dla mnie za ciężkim.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już tak ze mną postępujesz jeśli znalazłem łaskę w Twoich oczach, raczej mnie zabij, bym nie widział mojego nieszczęścia.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powiedział do Mojżesza: Zbierz Mi siedemdziesięciu mężów ze starszyzny Israela, których znasz, że są starszymi ludu i jego nadzorcami oraz przyprowadź ich przed Przybytek Zboru; niech tam przy tobie staną.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zejdę oraz tam będę z tobą mówił. Oddzielę z Ducha, który jest na tobie i złożę na nich, aby z tobą ponieśli brzemię ludu, i byś nie dźwigał ty sam.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ludowi powiedz: Przygotujcie się na jutro, a będziecie jedli mięso. Bo płakaliście w uszy WIEKUISTEGO, mówiąc: Kto nas nakarmi mięsem? Lepiej nam było w Micraim. Dlatego WIEKUISTY da wam mięsa oraz będziecie jedli.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jeden dzień, ani dwa dni, ani pięć dni, ani dwadzieścia dni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przez miesiąc czasu, póki nie wyjdzie przez wasze nozdrza i stanie się dla was obmierzłym. Dlatego, że wzgardziliście WIEKUISTYM, który jest pośród was i płakaliście przed Nim, mówiąc: Po co wyszliśmy z Micraim?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Sześć razy po sto tysięcy pieszych liczy lud między którym przebywam, a Ty powiadasz: Dam im mięsa, i będą jadali cały miesiąc.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im się narżnie owiec i byków, aby im starczyło? Czyż zbierze się dla nich wszystkie ryby morza, aby mieli dostatek?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Czy ręka WIEKUISTEGO jest za krótka? Oto ujrzysz, czy spełni ci się Moje słowo, czy też 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wyszedł i opowiedział ludowi słowa WIEKUISTEGO. Zaś koło Przybytku postawił zebranych siedemdziesięciu mężów ze starszyzny ludu.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obłoku zszedł WIEKUISTY oraz z nim mówił; i oddzielił z Ducha, który na nim był oraz złożył na siedemdziesięciu starszych mężach. Zatem stało się, że z zejściem na nich Ducha prorokowali, i nie przestali.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obozie pozostali dwaj mężowie; imię jednego to Eldat, a imię drugiego Medad. Więc Duch spoczął i na nich, bo należeli do zapisanych. Więc choć nie wyszli do Przybytku prorokowali w obozie.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przybiegł chłopiec i opowiedział Mojżeszowi, mówiąc: Eldat i Medat prorokują w obozie.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odezwał się Jezus syn Nuna, od swej młodości sługa Mojżesza i powiedział: Panie mój, Mojżeszu, powstrzymaj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mu odpowiedział: Czy jesteś o mnie zazdrosny? Bodajby cały lud WIEKUISTEGO zamienił się w proroków, jeżeli WIEKUISTY złoży na nich swojego Ducha.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wrócił do obozu; on oraz starsi Israela.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zerwał się wiatr od WIEKUISTEGO oraz naniósł od morza przepiórek, i rzucił je na obóz wokół obozu, na dwa łokcie nad ziemię, na dzień drogi z jednej i na dzień drogi z drugiej strony.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 ów dzień zebrał się cały lud i całą noc, a i cały następny dzień zbierali przepiórki; ostatni zebrał dziesięć chomerów. Następnie rozłożyli je warstwami wokół obozu.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jeszcze mięso było w ich zębach, jeszcze nie zostało zżute na lud zapłonął gniew WIEKUISTEGO i WIEKUISTY poraził lud bardzo wielką klęską.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tej miejscowości nadano nazwę Kibrothhataawa, gdyż pochowano tam pożądliwych ludzi.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Kibrothhataawy lud ruszył do Chacerotu oraz pozostawał w Chacerocie.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Mirjam rozprawiała z Ahronem o Mojżeszu z powodu żony Kuszytki, którą pojął; gdyż pojął żonę z Kuszytów.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Czyż WIEKUISTY mówił tylko z Mojżeszem? Przecież On mówił i z nami. A WIEKUISTY to usłyszał.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Mojżesz, jako człowiek był bardzo skromnym, bardziej niż któryś z ludzi na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nagle powiedział do Mojżesza, do Ahrona oraz do Mirjam: Wy troje wyjdźcie do Przybytku Zboru. Zatem wyszli we troje.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zstąpił w słupie obłoku, stanął u wejścia do Przybytku i zawołał: Ahron i Mirjam! Zatem oboje wyszli.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Posłuchajcie Moich słów. Jeśli ktoś u was jest prorokiem WIEKUISTEGO Ja objawiam mu się w widzeniu; przemawiam do niego za pośrednictwem snu.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 jak do mojego sługi Mojżesza, który jest uwierzytelniony w całym Moim domu.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niego przemawiam z ust do ust; jawnie, a nie w zagadkach, tak ogląda WIEKUISTEGO. Jakże nie obawialiście się rozprawiać o Moim słudze Mojżeszu?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zapłonął na nich gniew WIEKUISTEGO, i odeszli.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zaledwie obłok ustąpił z nad Przybytku a oto Mirjam pokryła się trądem, jak śniegiem. Zaś Ahron zwrócił się do Mirjam a oto trędowata.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Ahron powiedział do Mojżesza: Proszę, mój panie, nie chciej uznawać nam za winę, żeśmy się otumanili i zgrzeszyli.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ona nie będzie jak ten martwy płód, któremu przy wyjściu z łona matki już odgniła połowa ciała.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zawołał do WIEKUISTEGO, mówiąc: O, Boże! Uzdrów 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powiedział do Mojżesza: Gdyby ojciec plunął jej w twarz, czyżby się nie rumieniła siedem dni? Niech będzie zamkniętą poza obozem przez siedem dni, a następnie niech wróci.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Mirjam została zamkniętą poza obozem przez siedem dni; a i lud nie wyruszył dopóki nie wróciła Mirjam.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lud wyruszył z Chacerotu i stanął obozem na puszczy Paran.</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Wyślij mężów, by przepatrzyli ziemię Kanaan, którą oddaję synom Israela. Poślecie po jednym mężu z każdego pokolenia ich ojców, wszystkich z dostojniejszych między nimi.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wysłał ich z puszczy Paran, według rozkazu WIEKUISTEGO; a wszyscy oni byli przedniejszymi mężami u synów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ich imiona: Z pokolenia Reubena Szammua, syn Zakkura.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Szymeona Szafat, syn Chori'ego.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Jehudy Kaleb, syn Jefunny.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Issachara Igal, syn Josefa.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Efraima – Hozeasz, syn Nuna.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Biniamina Palty, syn Rafua.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Zebuluna Gadiel, syn Sodi'ego.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Josefa, z potomstwa Menaszy Gaddy, syn Susi'ego.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Dana Ammiel, syn Gemallego.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Aszera Sethur, syn Michaela.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Naftalego Nachby, syn Wafsi'ego.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Gada Geuel, syn Machi'ego.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mężów, których wysłał Mojżesz, by przepatrzyli ziemię Kanaan. Mojżesz nazwał też Hozeasza, syna Nuna Jezusem.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ich wysłał, by przepatrzyli ziemię Kanaan oraz do nich powiedział: Wstąpcie po tej suchej wyniosłości oraz wejdźcie na górę.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Obejrzyjcie ziemię, jaką ona jest, oraz lud, który na niej mieszka; czy jest on silny, czy też słaby; czy jest nieliczny, czy też wielki.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jaką jest ziemia, którą zamieszkuje czy jest dobra, czy zła; jakie są miasta w których przebywa, czy też obozowiska, lub twierdze?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tam jest za gleba, czy ona żyzna, czy płonna? Czy są na niej drzewa, czy nie? Bądźcie mężni oraz weźcie ze sobą owoce tej ziemi. Zaś wtedy był czas czas dojrzewania winogron.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poszli i przepatrzyli ziemię od pustyni Cyn do Rechobu, idąc ku Chamath.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Wchodząc po suchej wyniosłości, dotarli aż do Hebronu, gdzie byli Achiman, Szeszaj i Talmaj potomkowie Enaka; zaś Hebron był zbudowany siedem lat przed Coanem w Micraim.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doszli aż do doliny Eszkol oraz ucięli tam latorośl z jednym gronem winnych jagód oraz we dwoje nieśli ją na drążku; także z granatowych jabłek i fig.</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Tę miejscowość nazwano Doliną Eszkol z powodu winnego grona, które tam ucięli synowie Israela.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wrócili na koniec czterdziestu dni, po przepatrzeniu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przyszli oraz przybyli do Mojżesza, do Ahrona i do całego zboru synów Israela na puszczę Paran, do Kadeszu. Potem zdali im sprawę oraz całemu zborowi i pokazali im owoce owej ziemi.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opowiadali mu, mówiąc: Przyszliśmy do tej ziemi, do której nas wysłałeś i rzeczywiście, płynie ona mlekiem, i miodem; a oto jej owoce.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że lud, który zamieszkuje tą ziemię jest silnym; miasta też są warowne, bardzo wielkie; no i widzieliśmy tam potomków Enaka.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Południową stronę ziemi zamieszkuje Amalek, na górach mieszka Chyttejczyk, Jebusyta, i Emorejczyk; zaś Kanaanejczyk mieszka nad morzem oraz nad brzegiem Jardenu.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Kaleb uspokajał lud wzburzony na Mojżesza, mówiąc: Wejść wejdziemy oraz ją zdobędziemy, a podołać jej podołamy.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mężowie, którzy z nim tam chodzili, powiedzieli: Nie możemy wchodzić do tego ludu, gdyż on jest od nas silniejszym.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rozpuścili między synami Israela złą wieść o ziemi, którą przepatrzyli, mówiąc: Ziemia, którą przeszliśmy w celu jej przepatrzenia to ziemia pożerająca swoich mieszkańców; a cały lud, który w niej widzieliśmy to rośli ludzie.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widzieliśmy i olbrzymów, synów Enaka z rodu olbrzymów, więc byliśmy w naszych oczach jak szarańcza, i takimi też byliśmy w ich oczach.</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cały zbór się poruszył; rozpłakali się na głos i lud płakał tej nocy.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wszyscy synowie Israela szemrali przeciwko Mojżeszowi i przeciw Ahronowi oraz cały zbór do nich powiedział: O, gdybyśmy pomarli w ziemi Micraim, albo gdybyśmy pomarli na pustyni!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WIEKUISTY prowadzi nas do tej ziemi? Abyśmy padli od miecza, by nasze żony i nasze dzieci stały się kogoś łupem? Czy nie lepiej by nam było wrócić do Micraim?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powiedzieli jeden do drugiego: Ustanówmy sobie wodza oraz wróćmy do Micraim.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padł na swoje oblicze, padł i Ahron wobec całego zgromadzenia zboru synów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Jezus, syn Nuna i Kaleb, syn Jefunny, ci z wywiadowców ziemi, rozdarli swoje szaty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całego zboru synów Israela, mówiąc: Ziemia, którą przeszliśmy, by ją przepatrzeć to dobra ziemia, bardzo dobra.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upodoba nas Sobie WIEKUISTY wtedy nas zaprowadzi do tej ziemi i nam ją odda; tą ziemię, co opływa mlekiem i miodem.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nie bądźcie przekorni WIEKUISTEMU i nie bójcie się ludu tej ziemi, bo oni będą naszą strawą; odstąpił od nich ich cień, bo WIEKUISTY jest z nami; nie obawiajcie się 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cały zbór zamierzał ich ukamienować kamieniami. Lecz w Przybytku Zboru, przed wszystkimi synami Israela ukazał się majestat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Mojżesza: Dopóki jeszcze będzie Mnie lżył ten lud? Dopóki nie będzie Mi ufał, pomimo wszystkich znaków, które spełniłem wobec 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Porażę go zarazą i go wyplenię, a z ciebie uczynię naród większy oraz silniejszy od niego.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powiedział do WIEKUISTEGO: Oto usłyszą to Micrejczycy, spośród których wyprowadziłeś ten lud Swoją mocą,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to mieszkańcom tej ziemi, którzy już słyszeli, że Ty, WIEKUISTY, jesteś wśród tego ludu; że im się ukazałeś oko w oko, Ty, WIEKUISTY; że Twój obłok stoi nad nami, i że w słupie obłoku idziesz przed nami we dnie, a w słupie ognia w nocy.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gdybyś zgładził ten lud co do jednego, to narody, które słyszały o Twojej sławie powiedzą,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WIEKUISTY nie mógł sprowadzić tego ludu do ziemi, którą im przysiągł dlatego wytępił ich na pustyni.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niech się okaże wielką siła WIEKUISTEGO, tak jak to wypowiedziałeś w słowach: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nieskory do gniewu oraz pełen miłości; On zabiera nieprawość, niesprawiedliwość i grzech, oraz spłacając winę, oczyszcza wolnych od zmazy ojców wobec synów, aż do trzeciego i czwartego.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Odpuść winę tego ludu według wielkości Twojego miłosierdzia, tak jak odpuszczałeś temu ludowi od Micraim aż dotąd.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Odpuściłem według twojego słowa.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jak jestem żywy, oraz że cała ziemia będzie pełną chwały WIEKUISTEGO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ludzie, którzy widzieli Moją chwałę i Moje znaki, które spełniałem w Micraim, i na pustyni, a często Mnie doświadczali, i nie słuchali Mojego głosu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nie ujrzą ziemi, którą zaprzysiągłem ich ojcom. Żaden z tych, którzy Mnie lżyli jej nie ujrzy!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Mojego sługę Kaleba, za to, że był w nim inny Duch i w zupełności Mi ulegał jego zaprowadzę do ziemi, do której poszedł, więc jego ród ją odziedziczy.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dolinie przebywają Amalekita i Kanaanejczyk; dlatego jutro zawróćcie oraz wyruszcie na pustynię, po drodze ku morzu Sitowia.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i Ahronowi, mówiąc: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ten zły zbór będzie podżegał przeciw Mnie? Słyszałem szemranie synów Israela, które kierują przeciw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Jak jestem żywy, powiada WIEKUISTY; jak mówiliście w Moje uszy tak wam uczynię.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ciała polegną na tej pustyni wszyscy wasi spisani, według całej waszej liczby od lat dwudziestu i wyżej, co podżegali przeciw Mnie.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nie wejdziecie do tej ziemi względem której podniosłem Moją rękę, że was w niej osiedlę, za wyjątkiem Kaleba, syna Jefunny oraz Jezusa, syna Nuna.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wasze dzieci o których mówiliście, że będą łupem te wprowadzę; i one umiłują ziemię, którą wy wzgardziliście.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wy wasze trupy zalegną na tej pustyni.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wasi synowie będą koczować po tej pustyni przez czterdzieści lat oraz poniosą skutki waszego przeniewierstwa, aż wasze trupy zalegną na pustyni.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liczby dni w których przepatrywaliście ziemię, czyli czterdziestu dni poniesiecie waszą karę; po roku za każdy dzień, czyli czterdzieści lat, abyście poznali Moją niechęć.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WIEKUISTY, to wypowiedziałem oraz inaczej nie postąpię z całym tym złym zborem, który się zmówił na Mnie; wyginą na tej pustyni, tu pomrą.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mężowie, których wysłał Mojżesz, by przepatrzyli tę ziemię a gdy wrócili, podpuścili przeciw niemu cały zbór, rozpuszczając złą wieść o ziemi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mężowie, co rozpuścili złą wieść o tej ziemi, pomarli porażeni przed obliczem WIEKUISTEGO.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mężów, co chodzili przepatrywać tą ziemię, zostali tylko przy życiu Jezus, syn Nuna oraz Kaleb, syn Jefunny.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opowiedział te słowa wszystkim synom Israela, zatem lud bardzo lamentował.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rano wstali, ruszyli ku wierzchowi góry, mówiąc: Oto jesteśmy gotowi wejść do tego miejsca, o którym powiedział WIEKUISTY, bo zgrzeszyliśmy.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Mojżesz powiedział: Czemu przestępujecie rozkaz WIEKUISTEGO? To przecież się nie powiedzie.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wchodźcie, gdyż między wami nie ma WIEKUISTEGO; więc nie chciejcie zostać porażeni przed waszymi wrogami.</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Amalekita i Kanaanejczyk są tuż przed wami, zatem polegniecie od miecza. Ponieważ odstąpiliście od WIEKUISTEGO WIEKUISTY także nie będzie z wami.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jednak uparli się wejść na szczyt góry. Ale Arka Przymierza WIEKUISTEGO oraz Mojżesz nie opuścili obozu.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zszedł Amalekita i Kanaanejczyk, który mieszkał na owej górze oraz ich porazili, po czym do szczętu ich rozbili.</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i im powiedz: Gdy przyjdziecie do ziemi waszego pobytu, którą wam oddam,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zechcecie spełnić ofiarę ogniową WIEKUISTEMU całopalenie, albo ofiarę rzeźną, przeznaczając ją według ślubu, bądź na dobrowolny dar, bądź na wasze uroczystości, by uczynić zapach przyjemny WIEKUISTEMU z rogacizny, czy trzód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ten, co składa swoją ofiarę WIEKUISTEMU, przyniesie przy tym ofiarę z pokarmów: Dziesiątą część efy przedniej mąki, zaczynionej czwartą częścią hynu oliwy.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zalewkę czwartą część hynu wina. Tak masz przynosić zarówno przy całopaleniu, jak i przy ofierze rzeźnej, do każdego jagnięcia.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baranie także przyniesiesz ofiarę z pokarmów dwie dziesiąte części efy przedniej mąki, zaczynionej trzecią częścią hynu oliwy.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 zalewkę trzecią część hynu wina. To masz przynosić na zapach przyjemny dla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na całopalenie, lub na ofiarę rzeźną przyniesiesz cielca, przeznaczając go na spełnienie ślubu, albo na ofiarę opłatną dla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przy cielcu także należy przynosić ofiarę z pokarmów: Trzy dziesiąte części efy przedniej mąki, zaczynionej połową hynu oliwy.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Masz także przynosić pół hynu wina na zalewkę jako ofiarę ogniową, na zapach przyjemny dla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należy czynić przy każdym byku oraz przy każdym baranie lub jagnięciu z owiec, czy z kóz.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uczynicie przy każdej, według liczby składanych przez was ofiar; stosownie do ich liczby.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uczyni to każdy krajowiec, który składa ofiarę ogniową na zapach przyjemny dla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oprócz was gościem był cudzoziemiec, albo będący między wami w waszych pokoleniach, a zechce spełnić ofiarę ogniową na zapach przyjemny dla WIEKUISTEGO to jak wy czynicie, tak i on będzie czynił.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Ogólnie jedna ustawa jest dla was oraz dla przybysza cudzoziemca; to jest długotrwała ustawa w waszych pokoleniach; jak wy, tak też i cudzoziemiec będzie przed obliczem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prawo i jeden wyrok będzie dla was oraz dla cudzoziemca, który u was przebywa.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objaśnij: Gdy wejdziecie do ziemi, do której was prowadzę,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zaczniecie spożywać chleb tej ziemi wtedy należy zbierać daninę dla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daninę złożycie kołacz, jako pierwocinę waszego ciasta; jako daninę z klepiska tak ją złożycie.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waszych pokoleniach, z pierwociny waszego ciasta oddawajcie daninę WIEKUISTEMU.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zbłądzili i nie spełnili któregoś ze wszystkich tych przykazań, które WIEKUISTY wypowiedział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wszystkiego, co WIEKUISTY wam rozkazał przez Mojżesza, od dnia, którego WIEKUISTY wam to rozkazał i nadal w waszych pokoleniach;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jeżeli z nieuwagi zboru popełniony był ten błąd, niech cały zbór złoży według przepisu jednego, młodego cielca na całopalenie, na zapach przyjemny dla WIEKUISTEGO, wraz z jego ofiarą z pokarmów i zalewką oraz jednego kozła na ofiarę zagrzeszną.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oczyści cały zbór synów Israela i będzie im odpuszczone; bo to był błąd, a oni przynieśli WIEKUISTEMU za swój błąd swoją ofiarę ogniową, oraz przed WIEKUISTEGO swoją ofiarę zagrzeszną.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będzie odpuszczone całemu zborowi synów Israela oraz cudzoziemcowi, który pośród nich przebywa; gdyż cały lud popełnił to nierozmyślnie.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sam tylko nierozmyślnie zgrzeszył, to niech złoży roczną kozę na ofiarę zagrzeszną.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rozgrzeszy tą osobę, która popełniła błąd, grzesząc nierozmyślnie przed WIEKUISTYM oczyszczając ją, aby było jej odpuszczone.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prawo niech będzie u was dla tego, co nierozmyślnie popełnia błąd, tak dla krajowca między synami Israela, jak i dla cudzoziemca, który przebywa pośród was.</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ktoś coś popełnił zuchwałą ręką, bądź krajowiec, bądź z cudzoziemców zelżył on WIEKUISTEGO, ta osoba będzie wytrąconą spośród swojego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wzgardził słowem WIEKUISTEGO oraz naruszył Jego przykazanie; ta dusza niech będzie wytrąconą; jej wina spoczywa na niej.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synowie Israela przebywali na pustyni, napotkali człowieka, który zbierał drzewo w dzień szabatu.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ci, co go napotkali, gdy zbierał drzewo, przyprowadzili go do Mojżesza, do Ahrona i do całego zboru.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oddali go pod straż, bowiem nie było wyjaśnione, co z nim zrobić.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Ten człowiek będzie wydanym na śmierć; niech go poza obozem ukamienuje kamieniami cały zbór.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cały zbór wyprowadził go poza obóz oraz ukamienował go kamieniami, i umarł, jak WIEKUISTY rozkazał Mojżeszowi.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Mojżeszowi, mówiąc:</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im poleć, by w swoich pokoleniach zrobili sobie strzępki na skrajach swoich szat, i umieścili na tych narożnych strzępkach nić z błękitu.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będzie dla was strzępkiem, abyście spoglądając na niego, wspominali wszystkie przykazania WIEKUISTEGO oraz je spełniali, a nie unosili się za waszym sercem oraz za waszymi oczami, za którymi się uganiacie.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pamiętali oraz spełniali wszystkie Moje przykazania, i byli świętymi dla waszego Boga.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WIEKUISTY, wasz Bóg, który was wyprowadził z ziemi Micraim, aby dla was być Bogiem; Ja, WIEKUISTY, wasz Bóg.</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Korach, syn Ic'hara, syna Kehata, syna Lewiego; Dathan, Abiram, synowie Eliaba oraz On, syn Peleta, potomkowie Reubena, zaplanowali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powstali w obliczu Mojżesza, a z nimi dwustu pięćdziesięciu mężów z synów Israela naczelnicy zboru, powołani na zebrania, ludzie znamienici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zebrali się przeciw Mojżeszowi i Ahronowi, mówiąc do nich: Dość dla was! Przecież cały ten zbór, wszyscy są święci, a pośród nich jest WIEKUISTY. Więc czemu się wynosicie nad zgromadzeniem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to Mojżesz oraz padł na swoje oblicze.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tak do Koracha oraz do całego jego zgromadzenia: Niech jutro WIEKUISTY pokaże kto jest za Nim i kto święty niech tego zbliży do Siebie; zaś kogo wybierze, temu da podejść do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macie czynić: Jutro niech każdy weźmie sobie kadzielnicę Korach i cały jego zbór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nałóżcie w nie ognia oraz nasypcie w nie kadzidła przed obliczem WIEKUISTEGO. I niechaj będzie, że ten człowiek, którego wybierze WIEKUISTY ten jest świętym. Dość dla was, synowie Lewiego.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do Koracha: Posłuchajcie, synowie Lewiego.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wam mało, że Bóg was wyróżnił ze zboru Israela oraz przybliżył was do Siebie, abyście pełnili służbę przy Przybytku WIEKUISTEGO i stawali przed zborem, by im służyć?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Przybliżył ciebie i z tobą wszystkich twoich braci, synów Lewiego, a domagacie się jeszcze kapłaństwa?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 cały twój zbór jesteście zmówieni przeciw WIEKUISTEMU. A Ahron kim on jest, że przeciw niemu szemracie?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posłał, by zawołano Dathana i Abirama, synów Eliaba lecz oni powiedzieli: Nie pójdziemy.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mało tego, że nas wyprowadziłeś z ziemi płynącej mlekiem i miodem, by nas zamorzyć na tej pustyni, a jeszcze chcesz panować nad nami jako władca?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nie wprowadziłeś nas do ziemi płynącej mlekiem i miodem, ani nie dałeś nam posiadłości, pól i winnic; czy oślepisz oczy tych ludzi? Nie pójdziemy.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bardzo rozjątrzyło Mojżesza, więc powiedział do WIEKUISTEGO: Nie zwracaj się ku ich ofierze. Nie wziąłem od nich ani jednego osła, ani nie skrzywdziłem żadnego z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Koracha: Stawcie się przed obliczem WIEKUISTEGO ty i cały twój zbór; ty, oni i Ahron jutro.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niech każdy weźmie swoją kadzielnicę, włóżcie w nie kadzidła i niech każdy podniesie swoją kadzielnicę ku obliczu WIEKUISTEGO dwieście pięćdziesiąt kadzielnic. Ty też, i Ahron każdy swoją kadzielnicę.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każdy wziął swoją kadzielnicę, nałożyli w nie ognia, nasypali w nie kadzidła i stanęli u wejścia do Przybytku Zboru; jak również Mojżesz i Ahron.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 wyjściu do Przybytku Zboru Korach zgromadził przeciwko nim cały zbór, ukazał się całemu zborowi majestat WIEKUISTEGO.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oświadczył Mojżeszowi i Ahronowi,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Odłączcie się z pośród tego zboru, bowiem w tej chwili ich wytępię.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padli na swoje oblicza i powiedzieli: Boże, Panie duchów wszelkiej cielesnej natury. Jeden człowiek zgrzeszył, a chcesz się gniewać na cały zbór?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zborowi, mówiąc: Odejdźcie wokół od mieszkania Koracha, Dathana i Abiarama.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wstał oraz podszedł do Dathana i Abirama, a za nim poszli starsi Israela.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oświadczył zborowi, mówiąc: Odejdźcie od namiotów tych niegodziwych ludzi i nie dotykajcie się niczego, co do nich należy, abyście nie zginęli przez wszystkie ich grzechy.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odeszli ze wszystkich stron od mieszkania Koracha, Dathana i Abirama; a Dathan i Abiram wyszli i stali z żonami oraz swoimi dziećmi u wejścia do swych namiotów.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powiedział: Po tym poznacie, że WIEKUISTY mnie posłał, bym zorganizował wszystkie te sprawy oraz że nie robiłem tego samowolnie: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ci pomrą śmiercią wszystkich ludzi i spełni się nad nimi przeznaczenie wszystkich ludzi to oznacza, że WIEKUISTY mnie nie posłał.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WIEKUISTY objawi takie zjawisko, że ziemia rozewrze swoją paszczę i ich pochłonie oraz wszystko, co do nich należy, i żywcem zstąpią do Krainy Umarłych wtedy poznacie, że ci ludzie lżyli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zaledwie skończył mówić wszystkie te słowa, stało się, że pod nimi rozstąpiła się ziemia.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ziemia otworzyła swą paszczę oraz ich pochłonęła, ich domy, wszystkich ludzi Koracha oraz cały dobytek.</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zeszli żywcem do Krainy Umarłych oraz wszystko, co do nich należało. A ziemia zamknęła się nad nimi, więc wyginęli ze środka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wszyscy Israelici, co byli wokół nich, uciekli na ich krzyk, gdyż mówili: Żeby ziemia i nas nie pochłonęła.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wyszedł ogień od WIEKUISTEGO oraz pożarł tych dwustu pięćdziesięciu mężów, którzy przynieśli kadzidło.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Elazarowi, synowi Ahrona, kapłana, aby pozbierał z pogorzeliska kadzielnice zaś ogień niech odrzucą daleko. Bowiem zostały poświęcone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kadzielnice tych, co przypłacili życiem za swe grzechy. Niech zrobią z nich kute blachy na pokrycie ołtarza. Gdyż przynieśli je przed oblicze WIEKUISTEGO, a wcześniej zostały poświęcone; niech one będą znakiem dla synów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kapłan Elazar zebrał owe miedziane kadzielnice, które przynieśli spaleni i rozpłaszczono je na pokrycie ołtarza.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pamięć dla synów Israela, aby żaden postronny, który nie pochodzi z rodu Ahrona, nie podchodził dla palenia kadzidła przed WIEKUISTYM. I żeby nie był podobny do Koracha oraz jego zboru, jak o tym WIEKUISTY mówił przez Mojżesza.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cały zbór synów Israela szemrał przeciwko Mojżeszowi i Ahronowi, mówiąc: Wy zabiliście lud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zbór zbierał się przeciw Mojżeszowi i Ahronowi, stało się, że zwrócili się ku Przybytkowi Zboru; a oto okrył go obłok i ukazał się majestat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wszedł z Ahronem do wnętrza Przybytku Zboru.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oświadczył Mojżeszowi,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Usuńcie się z pośród tego zboru, a natychmiast ich zgładzę. Lecz oni padli na swe oblicza.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Ahrona: Weź kadzielnicę oraz nałóż w nią ognia z ołtarza, wsyp też kadzidła i zanieś zaraz do zboru oraz ich oczyść, bo już wyszedł gniew od oblicza WIEKUISTEGO; zaczęła się klęska.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ją wziął, jak powiedział Mojżesz, oraz przybiegł do środka zgromadzenia. I oto w ludzie już zaczęła się klęska. Więc wsypał kadzidła oraz oczyścił lud.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stanął pomiędzy umarłymi a żywymi; a klęska została powstrzymana.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umarłych od tej klęski było czternaście tysięcy siedemset osób, oprócz umarłych z powodu Koracha.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klęska została powstrzymana, Ahron wrócił do Mojżesza, do wejścia do Przybytku Zboru.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i weź od nich po buławie od każdego rodowego domu, od wszystkich ich naczelników według ich rodowych domów dwanaście buław; i napiszesz imię każdego na jego buławie.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Ahrona napiszesz na buławie Lewiego, ponieważ ma być jedna buława od naczelnika ich rodowych domów.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położysz je w Przybytku Zboru, przed Arką Świadectwa; tam, gdzie się wam ukazuję.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kogo wybiorę tego buława zakwitnie; i tak uciszę przed Sobą szemrania synów Israela, którymi podżegają przeciw wam.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to synom Israela i wszyscy ich naczelnicy dali mu po buławie, od każdego naczelnika, według ich rodowego domu dwanaście buław; a buława Ahrona była pomiędzy ich buławami.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położył te buławy w Przybytku Świadectwa, przed obliczem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gdy Mojżesz przyszedł do Przybytku Świadectwa, okazało się, że oto zakwitła buława Ahrona z domu Lewiego. Wypuściła pączki, wydała kwiat oraz dojrzały na niej migdały.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wyniósł wszystkie buławy sprzed oblicza WIEKUISTEGO do wszystkich synów Israela; zatem je obejrzeli oraz wzięli, każdy swoją buławę.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WIEKUISTY powiedział do Mojżesza: Odnieś buławę Ahrona przed Arkę Świadectwa, w celu zachowania znaku dla synów przekory, by zaprzestało ich szemranie przeciwko Mnie oraz nie wymierali.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to uczynił; jak mu rozkazał WIEKUISTY tak uczynił.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Israela powiedzieli do Mojżesza, mówiąc: Oto konamy i giniemy; wszyscy giniemy.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Umiera każdy, kto się tylko zbliża do Przybytku WIEKUISTEGO; czyż do szczętu wymrzemy?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Ahrona: Ty, twoi synowie i wraz z tobą, twój rodowy dom, będziecie ponosić wykroczenia przeciw świętemu miejscu. Także ty i twoi synowie wraz z tobą będziecie ponosić wykroczenia przeciwko waszemu kapłaństwu.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Przybliżysz do siebie twoich braci pokolenie Lewiego, ród twojego ojca; niech oni się przyłączą do ciebie i niechaj ci usługują, gdy ty oraz twoi synowie wraz z tobą, będziecie przed Przybytkiem Świadectwa.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pełnią swoją straż oraz straż przy całym Przybytku; jednak do przyborów Świątyni oraz do ofiarnicy niech nie podchodzą, by nie pomarli zarówno oni, jak i wy.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Przyłączą się do ciebie oraz będą pełnili straż świętego miejsca oraz straż Przybytku Zboru, przy każdej usłudze Przybytku; zaś postronny niech się do was nie zbliża.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będziecie pełnić straż sanktuarium oraz straż ofiarnicy, by nadal nie było gniewu na synów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oto wybrałem z pośród synów Israela waszych braci Lewitów; są wam oddani w darze dla WIEKUISTEGO, by pełnili służbę przy Przybytku Zboru.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oraz twoi synowie z tobą, przestrzegajcie waszego kapłaństwa w każdej sprawie ofiarnicy, oraz tego, co jest poza zasłoną, abyście przy tym służyli. Daję wam w darze służbę waszego kapłaństwa, a postronny który się zbliży poniesie śmierć.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Ahrona: Zaś tobie oddaję pozostałości przechowywane z Moich danin; oddałem je tobie oraz twoim synom ustawą długotrwałą, jako uświęcony udział z wszystkiego poświęcanego przez synów Israela.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należy do ciebie z rzeczy przenajświętszych; z tego, co idzie na ogień: Dla ciebie oraz dla twoich synów każda ich ofiara, zarówno z pokarmów, zagrzeszna, jak i pokutna, którą będą Mi oddawać jako święte świętych.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to jadał na najświętszym miejscu. Może to jeść każdy mężczyzna; ma to być dla ciebie poświęcone.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co twoje: Daniny z ich darów, ze wszystkich ofiar przedstawionych przez synów Israela długotrwałą ustawą oddaję je tobie, twoim synom i twoim córkom, które są z tobą; każdy czysty w twym domu może je jeść.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najprzedniejsze z oliwy oraz wszystko, co najprzedniejsze z wina i zboża; pierwociny, które składają WIEKUISTEMU tobie je oddaję.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będą pierwociny wszystkiego, co w ich ziemi, które przynoszą WIEKUISTEMU; może je jeść każdy czysty w twoim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Twoim będzie wszystko, co jest zaklęte w Israelu.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Twoim będzie wszystko, co rozwiera łono u każdej cielesnej natury, a bywa ofiarowane WIEKUISTEMU; tak z ludzi, jak i z bydła. Jednak weźmiesz okup za pierworodnego z ludzi; również weźmiesz okup za pierworodne z nieczystego bydła.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okup za nich będzie taki: Począwszy od jednego miesiąca, weźmiesz okup według twojej wyceny pięć szekli srebra według uświęconego szekla, a w nim dwadzieścia ger.</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bierz okupu za pierworodne z byków, za pierworodne z owiec oraz za pierworodne z kóz należą do Świątyni; ich krwią pokropisz ofiarnicę, a ich tłuszcz puścisz z dymem jako ofiarę ogniową, na zapach przyjemny dla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ich mięso należy do ciebie; tak jak do ciebie należy mostek przedstawienia oraz prawa łopatka.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święte daniny, które synowie Israela będą składać WIEKUISTEMU, długotrwałą ustawą oddaję tobie, twoim synom i twoim córkom, które są z tobą; to długotrwałe „przymierze soli” przed obliczem WIEKUISTEGO, dla ciebie oraz twojego potomstwa z tobą.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Ahrona: Nie będziesz miał dziedzictwa w ich ziemi oraz nie będziesz miał udziału między nimi; Ja jestem twoim udziałem oraz twoim dziedzictwem wśród synów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synom Lewiego oto oddałem w dziedzictwo wszelką dziesięcinę w Israelu, za ich służbę, którą sprawują posługując przy Przybytku Zboru.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synowie Israela więcej nie podchodzili do Przybytku Zboru oraz nie ponosili śmiertelnego grzechu.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sami Lewici sprawują służbę przy Przybytku Zboru, i niech oni ponoszą swoją winę długotrwałą ustawą w waszych pokoleniach. Oni nie będą posiadać dziedzictwa wśród synów Israela.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oddałem Lewitom w dziedzictwo dziesięcinę synów Israela, którą składają jako daninę WIEKUISTEMU. Dlatego też o nich powiedziałem: Między synami Israela, oni nie będą posiadać dziedzictwa.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Oznajmisz Lewitom i im powiesz: Gdy będziecie pobierać od synów Israela dziesięcinę, którą wam dałem od nich jako wasze dziedzictwo, to zdejmiecie z niej daninę dla WIEKUISTEGO dziesięcinę z tej dziesięciny.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wam uznana ta wasza dziesięcina jak zboże z klepiska i jak obfitość wina z tłoczni.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macie zdejmować daninę dla WIEKUISTEGO ze wszystkich waszych dziesięcin, które będziecie pobierać od synów Israela oraz oddawać z nich kapłanowi Ahronowi daninę dla WIEKUISTEGO.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wszystkich waszych dochodów zdejmujcie pełną daninę dla WIEKUISTEGO; ze wszystkiego najprzedniejszego jego poświęconą część.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także: Gdy będziecie zdejmować najprzedniejsze z tego wtedy będzie to poczytane Lewitom jako plon z klepiska i jako plon z tłoczni.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możecie to spożywać na każdym miejscu, wy oraz wasze rodziny, bowiem to jest zapłata za waszą służbę w Przybytku Zboru.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poniesiecie za to grzechu, jeśli będziecie zdejmować z tego najprzedniejsze; nie sponiewierajcie poświęconych ofiar od synów Israela, abyście nie pomarli.</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i Ahronowi,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ustawa prawa, którą ustanowił WIEKUISTY, mówiąc: Powiedz synom Israela, aby przyprowadzili do ciebie czerwoną, zdrową jałówkę, która nie ma wady i na którą nie było włożone jarzmo.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oddajcie ją kapłanowi Elazarowi, który każe ją wyprowadzić poza obóz oraz zarżnąć ją przed swym obliczem.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Elazar weźmie swoim palcem nieco krwi i tą krwią pokropi siedem razy ku przedniej stronie Przybytku Zboru.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spalą tą jałówkę na jego oczach skórę, mięso oraz jej krew; niech ją spalą razem z odchodami.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weźmie cedrowego drzewa, izopu i czerwieni, oraz rzuci to w środek pogorzeliska jałówki.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wypierze swoje szaty oraz wykąpie swoje ciało w wodzie, po czym wejdzie do obozu; i kapłan będzie nieczystym aż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ten, kto będzie ją palił, w wodzie wypierze swoje szaty, w wodzie wykąpie swoje ciało i będzie nieczystym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czysty człowiek zbierze popiół jałówki oraz złoży go poza obozem, na czystym miejscu; i będzie on przechowywany dla zboru synów Israela do wody oczyszczenia; to jest ofiara zagrzeszna.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co zbierał popiół jałówki wypierze swoje szaty i będzie nieczystym do wieczora. Będzie to długotrwałą ustawą dla synów Israela oraz dla cudzoziemców, co przebywają między nimi.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się dotknie martwego, jakichkolwiek zwłok ludzkich, będzie nieczystym przez siedem dni.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Powinien się nią oczyścić trzeciego dnia i dnia siódmego, aby był czystym; zaś gdyby się nie oczyścił dnia trzeciego i dnia siódmego nie będzie czystym.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się dotknął zmarłego zwłok człowieka, który umarł, a się nie oczyścił skalał Przybytek WIEKUISTEGO; ta osoba będzie wytrącona spośród Israela; dopóki nie została pokropiona oczyszczającą wodą jest nieczysta, jej nieczystość jeszcze jest na niej.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prawo: Gdyby człowiek umarł w namiocie, to ktokolwiek wejdzie do tego namiotu i cokolwiek było w tym namiocie będzie nieczyste przez siedem dni.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każde odkryte naczynie, na którym nie było obwijającej nawiązki jest nieczyste.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się dotknął na polu tego, który poległ od miecza, bądź zmarłego, bądź ludzkiej kości, bądź mogiły będzie nieczystym przez siedem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tego nieczystego wezmą więc popiołu z pogorzeliska ofiary zagrzesznej i w naczyniu, naleją na ten popiół żywej wody.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nadto izopu. I człowiek czysty umoczy go w tej wodzie oraz pokropi namiot, wszystkie naczynia oraz wszystkie osoby, które tam były; albo tego, który się dotknął kości, czy poległego, czy zmarłego, czy mogiły.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czysty pokropi nieczystego dnia trzeciego oraz dnia siódmego i oczyści go dnia siódmego; potem wypierze swoje szaty, wykąpie się w wodzie i będzie czysty wieczorem.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człowiek, który był skalanym, a się nie oczyścił ta dusza będzie wytrąconą z pośród zgromadzenia, jeśli skalał Przybytek WIEKUISTEGO. Nie został pokropiony oczyszczającą wodą jest nieczystym.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to dla nich ustawą długotrwałą. Ten, kto pokrapia oczyszczającą wodą także wypierze swoje szaty, a kto się dotyka wody oczyszczającej będzie nieczystym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czegokolwiek by się dotknął nieczysty będzie nieczyste; także osoba, która się go dotknie będzie nieczystą do wieczora.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cały zbór, pierwszego miesiąca przybyli na puszczę Cyn i lud pozostał w Kadesz. Tam też umarła Mirjam oraz tam została pochowana.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było wody dla zboru, więc wszyscy się zebrali przeciwko Mojżeszowi i przeciw Ahronowi.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gniewał się na Mojżesza i narzekali, mówiąc: Gdybyśmy również skonali, gdy przed obliczem WIEKUISTEGO konali nasi bracia.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przyprowadziliście na tą puszczę zgromadzenie WIEKUISTEGO? Abyśmy pomarli my oraz nasz dobytek?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wyprowadziliście nas z Micraim? Aby nas zaprowadzić na to nędzne miejsce, gdzie nie ma siewu, ani figi, ani winogron, ani granatu, a nawet nie ma wody, by się napić?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z Ahronem uszli przed zgromadzeniem do wejścia do Przybytku Zboru oraz padli na swe oblicza. I ukazał im się majestat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buławę oraz zgromadzisz cały zbór ty i twój brat Ahron, i na ich oczach przemówicie do skały, aby wydała swoje wody. Tak wyprowadzisz im wodę ze skały oraz napoisz zbór oraz ich dobytek.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wziął buławę sprzed oblicza WIEKUISTEGO, jak mu rozkazał.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zgromadził z Ahronem lud przed skałą oraz do nich powiedział: Posłuchajcie przekorni, czy z tej skały wydobędziemy wam wodę?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podniósł swoją rękę oraz dwukrotnie uderzył swoją buławą w skałę a wypłynęły obfite wody; zatem napił się zbór oraz jego dobytek.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i Ahrona: Dlatego, że Mi nie uwierzyliście, by Mnie uświęcić w oczach synów Israela nie zaprowadzicie tego zgromadzenia do ziemi, którą im oddaję.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te wody Meryba; gdyż synowie Israela narzekali na WIEKUISTEGO, lecz przez nie został uświęcony.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wyprawił z Kadesz posłów do króla Edomu, mówiąc: Tak mówi twój brat Israel: Ty znasz każdą niedolę, która nas spotkała.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Nasi przodkowie zeszli do Micraim i mieszkaliśmy w Micraim przez długie czasy, a Micrejczycy trapili nas oraz naszych ojców.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wołaliśmy do WIEKUISTEGO, a On wysłuchał nasz głos, posłał wysłańca oraz wyprowadził nas z Micraim. I oto jesteśmy w Kadesz, mieście na końcu twej granicy.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Chcemy przejść przez twoją ziemię. Nie pójdziemy przez pola, przez winnice, ani nie będziemy pić wody ze studzien pójdziemy drogą królewską; nie zboczymy ani na prawo, ani na lewo, dopóki nie przejdziemy twoich granic.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Edom mu odpowiedział: Nie przejdziesz przeze mnie. W przeciwnym razie, wystąpię przeciwko tobie mieczem.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powiedzieli do niego: Pójdziemy gościńcem, a gdybyśmy pili twoje wody ja i moje stada zapłacę ich cenę; chcę jedynie abym przeszedł swoimi stopami, nic więcej.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odpowiedział: Nie przejdziesz. I Edom wyruszył przeciw niemu z potężnym narodem i możną ręką.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Edom się wzbraniał, by pozwolić przejść Israelowi przez jego granice; ale Israel go wyminął.</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cały zbór, wyruszyli z Kadesz oraz przybyli do góry Hor.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górze Hor, nad granicą ziemi Edomu, WIEKUISTY oświadczył Mojżeszowi i Ahronowi, mówiąc: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Ahron będzie przyłączony do swojego ludu. Nie wejdzie on do ziemi, którą oddaję synom Israela za to, że sprzeciwialiście się Mojemu rozkazowi u wód Meryby.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Ahrona i jego syna Elazara i zaprowadź ich na górę Hor.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zdejmij z Ahrona jego szaty oraz ubierz w nie jego syna Elazara. Zaś Ahron tam umrze i będzie przyłączony.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uczynił tak, jak rozkazał WIEKUISTY. Weszli na górę Hor na oczach całego zboru.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zdjął z Ahrona jego szaty i ubrał w nie jego syna Elazara. Zaś Ahron tam umarł, na szczycie góry, a Mojżesz z Elazarem zeszli z góry.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cały zbór zobaczył, że Ahron skonał, więc cały dom Israela opłakiwał Ahrona przez trzydzieści dni.</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 Kanaanejczyk król Aradu, osiadły na południu, że drogą od Atarym nadciąga Israel. Zatem stoczył bitwę z Israelem i nabrał od niego jeńców.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ślubował ślub WIEKUISTEMU, mówiąc: Jeżeli poddasz ten lud w moje ręce, położę zaklęcie na ich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wysłuchał głosu Israela oraz wydał mu Kanaanejczyków; więc położył na nich zaklęcie oraz na ich miasta, i nazwał tą okolicę – Chorma.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od góry Hor, drogą ku morzu Czerwonemu, aby obejść ziemię Edomu; lecz po drodze zmalał duch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lud narzekał na Boga i na Mojżesza: Po co nas wyprowadziliście z Micraim? Abyśmy pomarli na pustyni? Przecież nie ma chleba, ani wody, a nasza dusza obrzydziła sobie ten nędzny chleb.</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puścił na lud jadowite węże; więc gryzły lud i wymarło wielu ludzi z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lud przyszedł do Mojżesza, mówiąc: Zgrzeszyliśmy narzekając na WIEKUISTEGO oraz na ciebie; pomódl się do WIEKUISTEGO, aby oddalił od nas te węże. Więc Mojżesz się pomodlił za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Zrób sobie węża i osadź go na drzewcu; i będzie, że gdy spojrzy na niego ktokolwiek ukąszony wyzdrowieje.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zrobił miedzianego węża oraz osadził go na drzewcu; i bywało, że gdy wąż ukąsił człowieka, a spojrzał na miedzianego węża wtedy wyzdrowiał.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Israela ruszyli i stanęli obozem w Oboth.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Oboth oraz stanęli obozem na ruinach Abarym, na puszczy, która jest naprzeciwko Moabu, ku wschodowi słońca.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wyruszyli i stamtąd oraz stanęli obozem nad potokiem Zered.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stąd wyruszyli stanęli obozem nad brzegiem Arnonu, na pustyni, przy jego wyjściu z granic Emorejczyka. Ponieważ Arnon jest granicą Moabu; pomiędzy Moabem a Emorejczykiem.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powiedziano w zwoju wojen WIEKUISTEGO: Waheb w Sufa i potoki Arnonu.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ten stok potoków, co skręca ku osadzie Ar, a przylega do granic Moabu.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stamtąd poszli do Beer; to jest owa studnia o której WIEKUISTY powiedział Mojżeszowi: Zgromadź lud, a dam im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Israel zaśpiewał tą pieśń: „Wzbieraj studnio, zaśpiewajcie o 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Studnia, którą wykopali przywódcy; berłem oraz swoimi laskami wydrążyli ją dostojnicy ludu”. A z tej pustyni poszli do Mathany.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Mathany do Nachliel; a z Nachliel do Bamoth.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Bamoth do kotliny, która jest na polach Moabu, przy wierzchołku Pisgi, zwróconym ku pustyni.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Israel wyprawił posłów do Sychona, króla Emorei, by mu powiedzieć: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Chciałbym przejść przez twoją ziemię; nie zboczymy na pola, ani na winnice; nie będziemy pili wody ze studzien; pójdziemy drogą królewską, dopóki nie przejdziemy waszych granic.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Sychon nie pozwolił Israelowi przejść przez swoje granice. Nadto Sychon zebrał cały swój lud, wystąpił na pustyni przeciw Israelowi, dotarł do Jahac i stoczył bitwę z Israelem.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Israel poraził go ostrzem miecza oraz zawładnął jego ziemią od Arnonu aż do Jabboku, do Ammonitów; bo była silną granica Ammonitów.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Israel zabrał wszystkie te miasta oraz osiadł we wszystkich miastach Emorejczyka, w Cheszbonie oraz we wszystkich jego przyległościach.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Cheszbon był stolicą Sychona, króla Emorejskiego, który wojował z poprzednim królem Moabu i zabrał mu cały jego kraj, aż po Arnon.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wieszcze powiadają: Wejdźcie do Cheszbonu; niech się odbuduje oraz utwierdza stolica Sychona.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ogień wyszedł z Cheszbonu, płomień z grodu Sychona, i pochłonął Ar w Moabie, władców wyżyn Arnonu.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Moabie! Zginąłeś ludu Kemosza! Swoich synów oddałeś na tułactwo, a swe córki królowi Emorei – Sychonowi.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Pokonaliśmy ich; zniszczony Cheszbon wraz z Dybonem, poburzyliśmy aż do Nofach, i aż do Medby!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Israel osiadł w ziemi Emorejskiej.</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posłał, by przepatrzeć Jazer; więc zdobyli jego przyległości oraz wypędzili tamtejszych Emorejczyków.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zwrócili się i pociągnęli drogą ku Baszanowi. Wtedy wystąpił przeciwko nim Og, król Baszanu; on oraz cały jego lud pod Edreją, w celu stoczenia bitwy.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Nie obawiaj się go, gdyż oddam go w twoją moc; nadto cały jego lud, jego ziemię i postąpisz z nim, jak postąpiłeś z Sychonem, królem Emorejskim, który zasiadał w Cheszbonie.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go porazili, jego synów i cały jego lud, i nawet nie zostawili mu szczątku, lecz zawładnęli jego ziemią.</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Israela wyruszyli i stanęli obozem na stepach Moabu, od strony Jardenu jerychońskiego.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syn Cyppora, widział wszystko, co Israel uczynił Emorejczykom.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Moab bardzo się przestraszył tego ludu, ponieważ był licznym. Więc Moab się zatrwożył przed synami Israela.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Moab powiedział do starszych Midjanu: Teraz ten tłum pożre wszystko dokoła nas, jak byk pożera polną trawę. A Balak, syn Cyppora, był wówczas królem Moabu.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wyprawił posłów do Bileama, syna Beora, do Pethoru, który jest nad rzeką, do swojej ziemi ojczystej, by go zawezwać i powiedzieć: Oto z Micraim wyszedł lud; oto zakrył widnokrąg ziemi, i osiadł naprzeciw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przyjdź, przeklnij ten lud, gdyż on jest potężniejszym ode mnie. Może wtedy zdołam go pokonać oraz wypędzić z tej ziemi. Bowiem wiem, że komu błogosławisz jest błogosławiony, a kogo przeklinasz ten przeklęty.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starsi Moabu oraz starsi Midjanu poszli, mając w ich rękach dary za wróżbę. I przybyli do Bileama oraz mu powiedzieli słowa Balaka.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do nich rzekł: Przenocujcie tutaj tą noc, a dam wam taką odpowiedź, jaką mi oznajmi WIEKUISTY. Zatem książęta Moabu zostali u Bileama.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Bóg przyszedł do Bileama i powiedział: Co to za ludzie u ciebie?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odpowiedział Bogu: Posłał do mnie król Moabu Balak, syn Cyppora,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który wyszedł z Micraim zakrył widnokrąg ziemi. Zatem przyjdź, przeklnij mi go, może wtedy zdołam go zwalczyć i go wypędzić.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Bileama: Nie chodź z nimi, ani nie przeklinaj tego ludu, gdyż jest błogosławiony.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Bileam wstał z rana oraz powiedział do książąt Balaka: Wróćcie do waszej ziemi, gdyż WIEKUISTY nie chce mi pozwolić, bym z wami poszedł.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książęta Moabu poszli, przyszli do Balaka i powiedzieli: Bileam nie chciał iść z nami.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ponownie posłał książęta, większych i znamienitszych od pierwszych.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przybyli do Bileama, i powiedzieli: Tak mówi Balak, syn Cyppora: Nie wzbraniaj się do mnie przyjść.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uczcić wielce cię uczczę, oraz uczynię wszystko, co mi rozkażesz; tylko, proszę, przyjdź i przeklnij mi ten lud.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odpowiedział, mówiąc do sług Balaka: Choćby mi Balak dawał swój dom pełen srebra i złota nie mógłbym przekroczyć rozkazu WIEKUISTEGO, mojego Boga, i uczynić coś małego lub wielkiego.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wy zostańcie tutaj przez tę noc, a się dowiem, co znowu powie mi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nocy Bóg przyszedł do Bileama oraz do niego powiedział: Jeśli ci ludzie przyszli cię wezwać wstań i idź z nimi; jednak uczynisz tylko to, co ci powiem.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Bileam wstał z rana, osiodłał swoją oślicę i poszedł z książętami Moabu.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że poszedł zapłonął gniew Boga, i jako przeszkoda dla niego, stanął na drodze anioł WIEKUISTEGO. Zaś on jechał na swej oślicy, a z nim dwoje jego młodych sług.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oślica ujrzała anioła WIEKUISTEGO, który stał na drodze, a w jego ręce był wydobyty miecz. Zatem oślica ustąpiła z drogi oraz zeszła na pole. Zaś Bileam bił oślicę, by ją zawrócić na drogę.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anioł WIEKUISTEGO stanął na ścieżce pomiędzy winnicami, gdzie był płot z jednej oraz płot z drugiej strony.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oślica widząc anioła WIEKUISTEGO, cisnęła się do płotu i przyparła do ściany nogę Bileama, więc znowu zaczął ją 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anioł WIEKUISTEGO poszedł dalej i stanął w miejscu tak ciasnym, że nie było drogi by go wyminąć, ani na prawo, ani na lewo.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oślica widząc anioła WIEKUISTEGO, położyła się pod Bileamem. Zatem zapłonął gniew Bileama i znowu zaczął bić kijem oślicę.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otworzył usta oślicy i powiedziała do Bileama: Co ci uczyniłam, że oto bijesz mnie już trzykrotnie?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powiedział do oślicy: Za to, że się ze mnie naigrywałaś; gdybym miał w ręku miecz, byłbym cię teraz zabił.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oślica powiedziała do Bileama: Czy ja nie jestem twoją oślicą, na której jeździsz od dawna do dzisiejszego dnia? Czy miałam zwyczaj tak ci czynić? Więc powiedział: Nie.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odsłonił oczy Bileama, zatem ujrzał on anioła WIEKUISTEGO, który stał na drodze, a w jego ręce był wydobyty jego miecz. Zatem się ukłonił oraz padł na swoje oblicze.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powiedział do niego: Czemu, oto już trzykrotnie, biłeś swoją oślicę? Przecież to ja wyszedłem, by stanąć jako zawada; gdyż zgubną jest w moich oczach twa droga.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oślica, ponieważ mnie widziała, już trzykrotnie ustępowała przede mną. Gdyby nie ustąpiła przede mną, już bym cię zabił, a ją pozostawił przy życiu.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powiedział do anioła WIEKUISTEGO: Zawiniłem, gdyż nie wiedziałem, że to ty stanąłeś naprzeciw mnie na drodze; ale teraz, jeśli to jest nieprzyjemne w twoich oczach powrócę.</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anioł WIEKUISTEGO powiedział do Bileama: Idź z tymi ludźmi; jednak będziesz mówił tylko to, co ja ci powiem. Tak Bileam poszedł z książętami Balaka.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Balak usłyszał, że przybywa Bileam, wyszedł mu naprzeciw do moabickiego miasta, położonego na granicy, nad Arnonem, który jest na końcu granicy.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Balak powiedział do Bileama: Przecież posyłałem do ciebie tylokrotnie i cię wzywałem; dlaczego do mnie nie przybyłeś? Czyżbym rzeczywiście nie był w stanie cię uczcić?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powiedział do Balaka: Oto przybyłem do ciebie, ale czy mogę sam coś powiedzieć? Będę mówił to słowo, które Bóg włoży w moje usta.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Bileam poszedł z Balakiem i przybyli do Kirjath–Chucoth.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narżnął byków i owiec, i posłał Bileamowi oraz książętom, którzy z nim byli.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nazajutrz się stało, że Balak wziął Bileama i wprowadził go na szczyt wyżyny Baala; a stamtąd zobaczył część ludu.</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Bileam powiedział do Balaka: Zbuduj mi tu siedem ofiarnic oraz przygotuj mi siedem cielców i siedem baranów.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Balak uczynił, jak powiedział Bileam; po czym złożyli Balak i Bileam po cielcu i po baranie na każdej ofiarnicy.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Bileam powiedział do Balaka: Postój przy twoim całopaleniu, a ja pójdę; może spotka się ze mną WIEKUISTY, a oznajmię ci, cokolwiek mi rozkaże. Następnie wszedł na górę.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spotkał się z Bileamem, a on powiedział do Niego: Przygotowałem siedem ofiarnic i złożyłem po cielcu oraz baranie na każdej ofiarnicy.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włożył słowo w usta Bileama i powiedział: Wrócisz do Balaka i to powiesz.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powrócił do niego; a oto stał on przy swoim całopaleniu, on oraz wszyscy książęta Moabu.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wygłosił swoją przypowieść, mówiąc: Król Moabu Balak sprowadza mnie z Aramu, z wysokich gór Wschodu: O, przyjdź, przeklinaj mi Jakóba; o przyjdź, złorzecz Israelowi.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Czym mam przeklinać? Przecież Pan nie przeklął. Czym mam złorzeczyć? Przecież WIEKUISTY nie złorzeczył.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go ze szczytu skał i spoglądam na niego z pagórków. Oto lud, co oddzielnie mieszka i między narody się nie zalicza.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zliczył proch Jakóba i policzył łoże Israela? Oby śmiercią sprawiedliwych zmarła moja dusza, a mój koniec był do nich podobny.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powiedział do Bileama: Co mi uczyniłeś? Przywołałem cię do przeklinania moich wrogów, a ty oto błogosławisz błogosławieństwem.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 odparł, głośno mówiąc: Czyż nie muszę ściśle powtórzyć tego, co WIEKUISTY włożył w moje usta?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do niego powiedział: Chodź ze mną na inne miejsce, z którego go ujrzysz; zobaczysz tylko jego część, ale całego nie zobaczysz. I stamtąd mi go przeklinaj.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zaprowadził go na pole Strażników, na szczyt Pegi, i zbudował siedem ofiarnic oraz złożył po cielcu, i po baranie na każdej ofiarnicy.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Bileam powiedział do Balaka: Postój tu przy twoim całopaleniu, a ja pójdę tam na spotkanie.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zjawił się na spotkanie Bileama, włożył w jego usta słowo, i powiedział: Wrócisz do Balaka i tak powiesz.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przyszedł do niego; a oto stał on przy swoim całopaleniu, a z nim książęta Moabu. I Balak do niego rzekł: Co powiedział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wygłosił swoją opowieść, mówiąc: Wstań Balaku i słuchaj; uważaj na mnie synu Cyppora.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nie jest śmiertelnym aby kłamał, ani nie jest synem człowieka by żałował. Czy On coś powiedział a nie uczynił, wyrzekł a nie spełnił?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powierzone mi błogosławieństwo; On pobłogosławił, więc ja nie mogę tego cofnąć.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nie widział fałszu w Jakóbie i nie spostrzegł obłudy w Israelu. WIEKUISTY jest przy nim jego Bóg, a pośród niego królewski odgłos surmy.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wyprowadził ich z Micraim; On jest u niego niby siła bawołu.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nie ma wróżby w Jakóbie, ani wróżbiarstwa w Israelu. Już teraz można powiedzieć co Bóg uczyni Jakóbowi i Israelowi.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powstaje naród jak lwica oraz jak lew się podnosi; nie położy się aż pożre zdobycz, a krew poległych wypije.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Balak powiedział do Bileama: Więc raczej nie przeklinaj go przekleństwem i nie błogosław błogosławieństwem.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Bileam odparł, mówiąc do Balaka: Czy cię nie uprzedziłem, mówiąc: Wszystko, co rozkaże WIEKUISTY to uczynię.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Balak powiedział do Bileama: Chodź, zabiorę cię na inne miejsce; może ono spodoba się Bogu i stamtąd mi go przeklniesz.</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Balak zabrał Bileama na szczyt Peoru, który widnieje na równinie pustyni.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powiedział do Balaka: Zbuduj mi tu siedem ofiarnic i przygotuj mi tu siedem cielców oraz siedem baranów.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Balak tak uczynił, jak mu powiedział Bileam; potem złożył po cielcu i po baranie na każdej ofiarnicy.</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widząc, że WIEKUISTEMU podoba się, gdy błogosławi Israelowi, nie chodził w celu wróżb, jak w poprzednich razach, ale zwrócił swoje oblicze ku puszczy.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Bileam podniósł swe oczy oraz zobaczył Israela, rozłożonego według swoich pokoleń. I przyszedł na niego Duch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wygłosił swoją przypowieść, mówiąc: Mówi Bileam, syn Beora; mówi mąż bystrego oka.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ten, co słyszy słowa Boga; który widzi widzenia WIEKUISTEGO; pada, ale z otwartymi oczyma.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piękne są twoje namioty, Jakóbie; twoje siedziby, Israelu.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Rozciągają się jak potoki, jak ogrody nad rzeką; jak aloesy, które zasadził WIEKUISTY oraz jak cedry nad wodami.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jego wiader cieknie woda, jego nasienie u wielkich wód; jego król przewyższy Agaga, a jego państwo się wyniesie.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Bóg wyprowadził go z Micraim, On u niego jak siła bawołu; pożera narody, swoich wrogów; zgruchocze ich kości i porazi swoimi strzałami.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Przyklęknął, przyległ jak lew, jak lwica, kto go pobudzi? Ci, co cię błogosławią będą błogosławieni; a ci, co cię przeklinają przeklęci.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zapłonął gniew Balaka na Bileama, załamał swoje ręce, i Balak powiedział do Bileama: Przywołałem cię w celu złorzeczenia moim wrogom, a oto już trzeci raz błogosławisz błogosławieństwem.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uchodź na swoje miejsce. Powiedziałem: Uczczę cię czcią; ale oto WIEKUISTY pozbawił cię czci.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Bileam powiedział do Balaka: Czy twoim posłom, których do mnie wysłałeś, nie oznajmiłem,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mi Balak dawał swój dom pełen srebra i złota, nie mogę przekroczyć rozkazu WIEKUISTEGO, bym czynił samowolnie coś dobrego lub złego; co powie WIEKUISTY to będę mówił.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odchodzę do mego ludu; chodź, wskażę ci, co ten lud uczyni twojemu w późniejszych czasach.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wygłosił swoją przypowieść, mówiąc: Tak mówi Bileam, syn Beora; tak mówi mąż bystrego oka.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ten, co słyszy słowa Boga i poznał myśli Najwyższego; który widzi widzenia WIEKUISTEGO; pada, ale z otwartymi oczyma.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Widzę go, ale nie teraz; spoglądam na niego, ale nie z bliska. To od Jakóba wzejdzie gwiazda i berło powstanie z Israela. Zburzy krańce Moabu oraz skruszy wszelkich synów przewrotu.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Edom stanie się zaborem, Seir będzie pod władzą swoich wrogów, a Israel mężnie uczyni.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Jakóba wyjdzie władca i wytępi rozbitków ze stolicy.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Zobaczył on także Amaleka oraz wygłosił swą przypowieść, mówiąc: Pierwszym z plemion jest Amalek; lecz jego potomstwo idzie na zatracenie.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Ujrzał on także Kenejczyka i wygłosił swoją przypowieść, mówiąc: Silne jest twoje siedlisko, a twe gniazdo założone na skale.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Kain będzie spustoszony, szybko pochwyci cię Aszur.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jeszcze wygłosił swą przypowieść, mówiąc: Biada! Kto zostanie żywym, kiedy Bóg to utwierdzi?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ze strony Kittejczyków przybędą okręty i upokorzą Aszur, i upokorzą Ebera; a oni sami pójdą na zatracenie.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Bileam wstał i poszedł, oraz powrócił na swoje miejsce; a Balak również poszedł w swoją drogę.</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Israel przebywał w Szyttym. I lud zaczął się zalecać do córek Moabu.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one zapraszały lud na uczty ofiarne swoich bogów, i lud jadał oraz korzył się przed ich bogami.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Israel przystał do Baal–Peora, więc zapłonął na Israela gniew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do Mojżesza: Zbierz wszystkich naczelników ludu i każ im ich powywieszać przed słońcem z uwagi na WIEKUISTEGO, a odwróci się od Israela zapalczywość gniewu WIEKUISTEGO.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sędziów Israela: Zabijajcie każdy swoich ludzi; tych, co przystali do Baal–Peora.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przyszedł jeden z synów Israela oraz na oczach Mojżesza i całego zboru synów Israela przyprowadził Midjanitkę do swoich braci; zaś oni płakali u wejścia do Przybytku Zboru.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zobaczył to Pinchas, syn Elazara, syna kapłana Ahrona, więc wstał pośród zboru, wziął w swoją rękę oszczep</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wszedł do sypialni za owym israelskim mężem. Potem przebił oboje męża israelskiego i ową kobietę przez jej łono. I tak została powstrzymana klęska od synów Israela.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owej klęsce było zmarłych dwadzieścia cztery tysiące osób.</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Pinchas, syn Elazara, syn kapłana Ahrona, odwrócił Moją zapalczywość od synów Israela, gdy pośród nich uniosłem się Moją żarliwością; więc w Mojej żarliwości nie wytępiłem synów Israela.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Oto ustanawiam z nim Moje przymierze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ono dla niego oraz dla jego potomstwa przymierzem kapłaństwa tego porządku za to, że uniósł się żarliwością za swego Boga i oczyścił synów Israela.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owego zabitego męża israelskiego, który został uderzony wraz z Midjanitką, to Zimri, syn Saluna, naczelnik rodowego domu Szymeona.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tej zabitej kobiety, Midjanitki, to Kosbi, córka Cura, naczelnika rodu. To jest rodowy dom w Midjanie.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bądźcie wrogami Midjanitów oraz ich pobijcie.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oni są waszymi wrogami w swych podejściach, podchodzą was w sprawie Baal–Peora, jak i w sprawie swojej siostry Kosby, córki naczelnika Midjanu, za sprawę Peora zabitej w dzień uderzenia.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było po klęsce...</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i Elazarowi, synowi Ahrona, kapłana,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zastęp całego zboru synów Israela, od dwudziestu lat i wyżej, według ich domów rodowych wszystkich stających do broni w Israelu.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oświadczył im na stepach Moabu, nad Jardenem jerychońskim, wobec kapłana Elazara,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Liczcie od dwudziestu lat i wyżej. Tak jak WIEKUISTY rozkazał Mojżeszowi i synom Israela, gdy wyszli z ziemi Micraim.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Reuben, pierworodny Israela. Synowie Reubena: Chanoch z rodziną Chanochitów i od Falluna rodzina Falluidów.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Checrona rodzina Checronidów i od Charmego rodzina Charmidów.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Reubenitów. A było ich spisanych czterdzieści trzy tysiące siedemset trzydzieści osób.</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między synami Falluna był Eliab.</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Eliaba to: Nemuel, Dathan i Abiram; to są owi członkowie zboru Dathan i Abiram co podpuścili w zborze Koracha przeciwko Mojżeszowi i przeciw Ahronowi, kiedy się zbuntowali przeciwko WIEKUISTEMU.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ziemia rozwarła swoją paszczę podczas zagłady zboru oraz ich pochłonęła razem z Korachem; a ogień pożarł dwustu pięćdziesięciu ludzi, więc stali się przestrogą.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synowie Koracha nie pomarli.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Szymeona według ich rodzin to: Od Nemuela rodzina Nemuelidów; od Jamina rodzina Jaminitów; od Jachina rodzina Jachinidów;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Zeracha rodzina Zarychydów; i od Szaula rodzina Szaulidów.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Szymeonidów dwadzieścia dwa tysiące dwieście osób.</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Gada według ich rodzin to: Od Cefona rodzina Cefonidów; od Chaggiasza rodzina Chaggidów; od Szunego rodzina Szunidów;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Oznaiasza rodzina Oznidów; od Erego rodzina Erydów;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Aroda rodzina Arodydów; i od Arela rodzina Arelidów.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synów Gada; według ich spisanych czterdzieści tysięcy pięćset osób.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Jehudy to: Er i Onan; ale Er i Onan pomarli w ziemi Kanaan.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Jehudy według ich rodzin to: Od Szeli rodzina Szelanidów; od Fereca rodzina Farcydów; od Zeracha rodzina Zarchidów.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też synowie Fereca: Od Checrona rodzina Checronidów; i od Chamula rodzina Chamulidów.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Jehudy; według ich spisanych siedemdziesiąt sześć tysięcy pięćset osób.</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Issachara według ich rodzin to: Od Tholego rodzina Tholaidów; od Fuwy rodzina Fuwidów;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Jaszuba rodzina Jaszubidów; od Szymrona rodzina Szymronidów.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Issachara; według ich spisanych sześćdziesiąt cztery tysiące trzysta osób.</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Zebuluna według ich rodzin to: Od Sereda rodzina Sardydów; od Elona rodzina Elonidów; od Jachleela Jachleelidów.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Zebulunidów; według ich spisanych sześćdziesiąt tysięcy pięćset osób.</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Josefa według ich rodzin to: Menasze i Efraim.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Menaszy to: Od Machyra rodzina Machyrydów; a Machyr urodził Gileada; zaś od Gileada rodzina Gileadczyków.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Gileada: Od Jezera rodzina Jezeridów; od Cheleka rodzina Chelkidów;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Asriela rodzina Asrielidów; od Szechema rodzina Szechemidów;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Szemidy rodzina Szemidaidów; od Chefera rodzina Chefridów.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Celafchad, syn Chefera, nie miał synów, lecz tylko córki; a imiona córek Celafchada to: Machla, Noa, Chogla, Milka i Thyrca.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Menaszy. A ich spisanych było pięćdziesiąt dwa tysiące siedemset osób.</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Efraima według ich rodzin: Od Szuthelacha rodzina Szuthelachidów; od Bechera rodzina Bachridów; od Thachana rodzina Thachnidów.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Szuthelacha: Od Erana rodzina Eranidów.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synów Efraima. Według ich spisanych trzydzieści dwa tysiące pięćset osób. Oto synowie Josefa według ich rodzin.</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Binjamina według ich rodzin to: Od Beli rodzina Balidów; od Aszbela rodzina Aszbelidów; od Achyrama rodzina Achyramidów;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Szefufama rodzina Szefufamidów; od Chufama rodzina Chufamidów.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synami Beli byli: Ard i Naaman; czyli rodzina Ardidów i od Naamana rodzina Naamidów.</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synowie Binjamina według ich rodzin. Ich spisanych było czterdzieści pięć tysięcy sześćset osób.</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synowie Dana według ich rodzin: Od Szuchama rodzina Szuchamidów. Oto rodziny Dana według ich rodzin.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rodzin Szuchamickich według ich spisanych było sześćdziesiąt cztery tysiące czterysta osób.</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Aszera według ich rodzin to: Od Imny rodzina Imnidów; od Iszwego rodzina Iszwidów i od Beryi rodzina Beryidów.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synów Beryi: Od Chabera rodzina Chabrydów; od Malkiela rodzina Malkielidów.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imię córki Aszera to Serach.</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synów Aszera. Według ich spisanych pięćdziesiąt trzy tysiące czterysta osób.</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Naftalego według ich rodzin to: Od Jachceela rodzina Jachceelidów; od Guna rodzina Gunidów;</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Jecera rodzina Jerydów; od Szyllema rodzina Szyllemidów.</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Neftalego; ich spisanych według ich rodzin było czterdzieści pięć tysięcy czterysta osób.</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z synów Israela sześćset tysięcy tysiąc siedemset trzydzieści osób.</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między nich rozdzielona będzie w udziałach ziemia, według liczby imion.</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Liczniejszemu powiększysz jego udział, a mniej licznemu zmniejszysz jego udział; udział będzie dany każdemu, w stosunku do jego spisanych.</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niech będzie rozdzielona tylko losem; będą brać udziały według imion pokoleń swoich ojców.</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Udział każdego będzie rozdzielony losem; tak licznego, jak i nielicznego.</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spisani Lewitów według ich rodzin: Od Gerszona rodzina Gerszonidów; od Kehatha rodzina Kehathydów i od Merarego rodzina Merarydów.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rodziny Lewiego: Rodzina Libnidów, rodzina Hebronidów, rodzina Machlidów, rodzina Muszydów, rodzina Korchidów. Zaś Kehath był praojcem Amrama.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imię żony Amrama to Jochebed, córka Lewiego, którą w Micraim urodziła Lewiemu jego żona. Urodziła ona Amramowi: Ahrona, Mojżesza oraz ich siostrę Mirjam.</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Ahronowi urodzili się: Nadab, Abihu, Elazar i Ithamar.</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Nadab i Abihu pomarli, gdy przynieśli przed oblicze WIEKUISTEGO niepoświęcony ogień.</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ich spisanych było dwadzieścia trzy tysiące wszystkich mężczyzn od miesiąca i wyżej. Jednak nie stawili się do przeglądu wraz z synami Israela, bo nie dano im udziału między synami Israela.</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spisani przez Mojżesza oraz kapłana Elazara, którzy spisali synów Israela na stepach Moabu, nad jerychońskim Jardenem.</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było między nimi żadnego ze spisanych przez Mojżesza oraz kapłana Ahrona, którzy spisali synów Israela na puszczy Synai.</w:t>
      </w:r>
      <w:r>
        <w:t xml:space="preserve"> </w:t>
      </w:r>
      <w:r>
        <w:rPr>
          <w:rFonts w:ascii="Times New Roman" w:eastAsia="Times New Roman" w:hAnsi="Times New Roman" w:cs="Times New Roman"/>
          <w:b/>
          <w:bCs/>
          <w:noProof w:val="0"/>
          <w:sz w:val="24"/>
        </w:rPr>
        <w:t>65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o nich powiedział: Przyjdzie im umrzeć na pustyni. Więc nie został z nich nikt, oprócz Kaleba, syna Jefunny oraz Jezusa, syna Nuna.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podeszły córki Celafchada, syna Chefera, syna Gileada, syna Machyra, syna Menaszy z rodzin Menaszy, syna Josefa. A oto imiona jego córek: Machla, Noa, Chogla, Milka i Thyrca.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stanęły u wejścia do Przybytku Zboru przed Mojżeszem, przed kapłanem Elazarem, przed naczelnikami oraz całym zborem, i powiedziały: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Nasz ojciec umarł na pustyni, lecz nie był on w rzeszy tych, co zeszli się przeciw WIEKUISTEMU w zborze Koracha ale umarł z powodu swego grzechu, nie mając synów.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ma zginąć imię naszego ojca pośród jego rodzin, dlatego, że nie miał syna? Daj nam posiadłość między braćmi naszego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przedstawił ich sprawę WIEKUISTEMU.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Mojżeszowi, mówiąc: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Słusznie mówią córki Celafchada: Daj nam dziedziczną posiadłość pośród braci ich ojca i przenieś na nie udział ich ojca.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powiesz synom Israela: Ktokolwiek by umarł, a nie zostawił syna wtedy przeniesiecie jego udział na jego córkę.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miał córki to jego udział oddacie jego braciom.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miał braci to jego udział oddacie braciom jego ojca.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jego ojciec nie miał braci to jego udział oddacie najbliższemu krewnemu z jego rodziny, aby go odziedziczył; i niech to będzie dla synów Israela prawem zasadniczym, jakie WIEKUISTY rozkazał Mojżeszowi.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Mojżesza: Wstąp na górę Abarym oraz spójrz na ziemię, którą oddaję synom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ją obejrzysz i ty będziesz przyłączony do swojego ludu, jak został przyłączony twój brat Ahron.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podczas narzekania zboru sprzeciwiliście się Mojemu słowu na puszczy Cyn, by przez wody uświęcić Mnie w ich oczach; przez owe wody Meryba w Kadesz, na puszczy Cyn.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rzekł do WIEKUISTEGO,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WIEKUISTY Bóg duchów wszelkiej cielesnej natury ustanowi męża nad tym zborem,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by wychodził przed nich, który by wchodził przed nimi, który by ich wyprowadzał i który by ich przyprowadzał. Niech zbór WIEKUISTEGO nie zostanie jak owce, które nie mają pasterza.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powiedział do Mojżesza: Weź sobie Jezusa, syna Nuna, męża obdarzonego Duchem i połóż na niego twoją rękę.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 go przed obliczem Elazara, kapłana oraz przed obliczem całego zboru, i ustanów go przed ich oczyma.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Złożysz na niego część twojej godności, aby go słuchał cały zbór synów Israela.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powinien stawać przed obliczem Elazara, kapłana, póki ten, przed WIEKUISTYM, będzie się pytał za niego postanowienia Urym. Według jego ust mają wychodzić i według jego ust mają wchodzić; on oraz z nim wszyscy synowie Israela, całe zgromadzenie.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uczynił tak, jak mu rozkazał WIEKUISTY. Wziął Jezusa syna Nuna i postawił go przed obliczem Elazara, kapłana, oraz przed obliczem całego zboru.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położył na niego swoje ręce oraz go ustanowił następcą, jak WIEKUISTY powiedział do Mojżesza.</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synom Israela i im powiesz: Przestrzegajcie Mojej ofiary, Mojego chleba z Moich ofiar ogniowych zapachu, który jest dla Mnie przyjemny; więc przynoście Mi ją w swoim czasie.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powiesz: Oto ofiara ogniowa, którą macie przynosić WIEKUISTEMU: Rocznych, zdrowych jagniąt dwoje na dzień, jako ustawiczne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jagnię ofiaruj z rana, a drugie jagnię ofiaruj przed wieczorem.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 ofiarę z pokarmów dziesiątą część efy przedniej mąki, zaczynionej wytłoczoną oliwą czwartą częścią hynu.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całopalenie ustawiczne, spełnione przy górze Synaj, na przyjemny zapach, na ofiarę ogniową dla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zalewka to czwarta część hynu na jedno jagnię; tą mocną zalewkę wylewał będziesz WIEKUISTEMU na świętym miejscu.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 jagnię ofiaruj przed wieczorem, z taką ofiarą z pokarmów jak z rana oraz spełniaj je z taką zalewką na ofiarę ogniową, na zapach przyjemny dla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dzień szabatu dwoje zdrowych, rocznych jagniąt i dwie dziesiąte efy przedniej mąki zaczynionej oliwą na ofiarę z pokarmów, wraz z jej zalewką.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całopalenie od szabatu do szabatu, oprócz ustawicznego całopalenia, wraz z jego zalewką.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nowiu waszych miesięcy będziecie przynosić WIEKUISTEMU na całopalenie: Dwa młode cielce, jednego barana, siedem zdrowych, rocznych jagniąt;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każdego cielca trzy dziesiąte części efy przedniej mąki, zaczynionej oliwą, na ofiarę z pokarmów, zaś do każdego barana dwie dziesiąte części.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 dziesiątej części efy przedniej mąki, zaczynionej oliwą, na ofiarę z pokarmów do każdego jagnięcia. To jest całopalenie, przyjemny zapach, ofiara ogniowa dla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nich będą zalewki: Pół hynu na cielca, trzecia część hynu na barana, a czwarta część hynu wina na jagnię. Oto całopalenie od miesiąca do miesiąca, przez wszystkie miesiące roku.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oprócz ustawicznego całopalenia, winien być spełniany dla WIEKUISTEGO jeden kozioł wraz z jego zalewką na ofiarę zagrzeszną.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pierwszego miesiąca, czternastego dnia tego miesiąca jest Pesach dla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piętnastego dnia tego miesiąca uroczyste święto; przez siedem dni będziecie jadać przaśniki.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 świąteczne zgromadzenie; nie wykonujcie żadnej uciążliwej pracy.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składać ofiarę ogniową, całopalenie dla WIEKUISTEGO: Dwa młode cielce, jednego barana i siedem rocznych jagniąt; niech będą u was zdrowe.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na ofiarę z pokarmów: Do każdego cielca trzy dziesiąte efy przedniej mąki, zaczynionej oliwą, oraz dwie dziesiąte do każdego barana; to macie przygotować.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każde jagnię z tych siedmiu jagniąt masz przygotować po dziesiątej części efy.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dla rozgrzeszenia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to przygotowywać oprócz porannego całopalenia, które jest całopaleniem ustawicznym.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przygotujecie codziennie, przez siedem dni, na chleb ogniowy, na zapach przyjemny dla WIEKUISTEGO; będzie to przygotowane wraz z jego zalewkami oprócz ustawicznego całopalenia.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siódmego dnia będzie u was świąteczne zgromadzenie; nie wykonujcie żadnej uciążliwej pracy.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Dzień Pierwocin, gdy będziecie składać WIEKUISTEMU nową ofiarę z pokarmów w wasze Święto Tygodni będzie u was świąteczne zgromadzenie; nie wykonujcie żadnej uciążliwej pracy.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składać całopalenie na zapach przyjemny dla WIEKUISTEGO: Dwa młode cielce, jednego barana i siedem rocznych jagniąt.</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na ofiarę z pokarmów na każdego cielca trzy dziesiąte efy przedniej mąki, zaczynionej oliwą oraz dwie dziesiąte części efy na każdego barana.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 każde z owych siedmiu jagniąt po dziesiątej części efy na jagnię.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dla oczyszczenia was.</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to przygotowywać oprócz ustawicznego całopalenia oraz jego ofiary z pokarmów. Niech będą u was zdrowe, do tego z zalewkami.</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siódmego miesiąca, pierwszego dnia tego miesiąca, będzie u was świąteczne zgromadzenie; nie wykonujcie żadnej uciążliwej pracy; będzie on dla was Dniem Trąbienia.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całopalenie na zapach przyjemny dla WIEKUISTEGO: Jednego młodego cielca, jednego barana oraz siedem zdrowych, rocznych jagniąt.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na ofiarę z pokarmów: Trzy dziesiąte efy przedniej mąki, zaczynionej oliwą, na cielca; dwie dziesiąte na barana;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dziesiątej części efy na każde jagnię, z tych siedmiu jagniąt.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w celu waszego oczyszczenia.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na przyjemny zapach, na ofiarę ogniową WIEKUISTEMU, oprócz całopalenia miesięcznego oraz jego ofiary z pokarmów, i oprócz całopalenia ustawicznego oraz jego ofiary z pokarmów wraz z zalewkami, według ich przepisu.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dziesiątego dnia tego siódmego miesiąca będzie u was świąteczne zgromadzenie; więc będziecie udręczali wasze dusze, i nie będziecie wykonywać żadnej pracy.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będziecie przynosić całopalenie dla WIEKUISTEGO na przyjemny zapach: Jednego młodego cielca, jednego barana i siedem rocznych jagniąt; niech będą u was zdrowe.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na ofiarę z pokarmów: Trzy dziesiąte efy przedniej mąki na cielca, dwie dziesiąte na barana,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dziesiątej części efy na każde jagnię, z owych siedmiu jagniąt.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na ofiarę zagrzeszną, oprócz zagrzesznej ofiary oczyszczającej oraz ustawicznego całopalenia, wraz z jego ofiarą z pokarmów oraz ich zalewkami.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dnia tego siódmego miesiąca będzie u was świąteczne zgromadzenie; nie wykonujcie żadnej uciążliwej pracy, ale przez siedem dni będziecie obchodzić uroczystość dla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przynosić całopalenie, ofiarę ogniową, na przyjemny zapach dla WIEKUISTEGO: Trzynaście młodych cielców, dwa barany oraz czternaście rocznych jagniąt; niech będą zdrowe.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tego na ofiarę z pokarmów: Trzy dziesiąte efy przedniej mąki, zaczynionej oliwą, na każdego cielca z owych trzynastu cielców; dwie dziesiąte na każdego barana z owych dwóch baranów;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dziesiątej części efy na każde jagnię z owych czternastu jagniąt.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na ofiarę zagrzeszną oprócz ustawicznego całopalenia, jego ofiary z pokarmów i do tego zalewki.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dnia: Dwanaście młodych cielców, dwa barany oraz czternaście zdrowych, rocznych jagniąt.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oraz zalewki do cielców, baranów i jagniąt według przepisu.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na ofiarę zagrzeszną oprócz ustawicznego całopalenia, jego ofiary z pokarmów oraz do nich zalewek.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trzeciego dnia: Jedenaście cielców, dwa barany oraz czternaście rocznych, zdrowych jagniąt.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ich ofiarę z pokarmów oraz zalewki do cielców, baranów i jagniąt stosownie do ich liczby i według przepisu.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oprócz ustawicznego całopalenia, jego ofiary z pokarmów oraz do tego zalewki.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czwartego dnia: Dziesięć cielców, dwa barany oraz czternaście rocznych, zdrowych jagniąt.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oraz zalewki do cielców, baranów i jagniąt stosownie do ich liczby i według przepisu.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kozła na ofiarę zagrzeszną oprócz ustawicznego całopalenia, jego ofiary z pokarmów i do tego zalewki.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dnia: Dziewięć cielców, dwa barany oraz czternaście rocznych, zdrowych jagniąt.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oraz zalewki do cielców baranów i jagniąt stosownie do ich liczby i według przepisu.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oprócz ustawicznego całopalenia, jego ofiary z pokarmów i do tego zalewki.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szóstego dnia: Osiem cielców, dwa barany oraz czternaście rocznych, zdrowych jagniąt.</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i zalewki do cielców, baranów i jagniąt stosownie do ich liczby i według przepisu.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oprócz ustawicznego całopalenia, jego ofiary z pokarmów oraz do nich zalewek.</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siódmego: Siedem cielców, dwa barany i czternaście zdrowych, rocznych jagniąt.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oraz zalewki do cielców, baranów i jagniąt stosownie do ich liczby i według przepisu o nich.</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oprócz ustawicznego całopalenia i jego ofiary z pokarmów oraz do tego zalewki.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będzie u was świętowanie; nie będziecie wykonywać żadnej uciążliwej roboty.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przynosić całopalenie, ofiarę ogniową na zapach przyjemny dla WIEKUISTEGO: Jednego cielca, jednego barana i siedem zdrowych, rocznych jagniąt.</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ich ofiarę z pokarmów oraz zalewki do cielca, barana i jagniąt stosownie do ich liczby i według przepisu.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jednego, zagrzesznego kozła oprócz ustawicznego całopalenia, jego ofiary z pokarmów i do tego zalewki.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będziecie spełniać WIEKUISTEMU na waszych uroczystościach, oprócz ślubnych i dobrowolnych waszych darów, całopaleń, waszych ofiar z pokarmów, zalewek i waszych ofiar opłatnych.</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opowiedział o wszystkim synom Israela, tak, jak WIEKUISTY rozkazał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Mojżesz oświadczył naczelnikom pokoleń synów Israela, mówiąc: Oto, co rozkazał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ślubował ślub WIEKUISTEMU, albo złożył przysięgę i związał obowiązkiem swoją duszę niech nie naruszy swojego słowa; niech spełni według wszystkiego, co wyszło z jego ust.</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niewiasta, jeśli ślubowała ślub WIEKUISTEMU, albo w swojej młodości związała się obowiązkiem w domu swojego ojca,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ojciec słyszał jej ślub, bądź przyrzeczenie, którym związała swoją duszę i na to jej ojciec milczał wtedy utwierdzają się wszystkie jej śluby i utwierdza się każde jej przyrzeczenie, którym związała swoją duszę.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jej ojciec sprzeciwiał się temu w dniu, w którym to usłyszał wtedy nie utwierdzają się wszystkie jej śluby, czy wszystkie przyrzeczenia, którymi związała swoją duszę, a WIEKUISTY jej wybaczy, ponieważ sprzeciwiał się temu jej ojciec.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wyszła za mąż, gdy były na niej jej śluby, albo wypowiedź jej ust, którą związała swoją duszę,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usłyszał to jej mąż; i w dniu, w którym to usłyszał na to milczał, wtedy utwierdzają się jej śluby i utwierdzają się przyrzeczenia, którymi związała swoją duszę.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w dniu, w którym jej mąż to usłyszał sprzeciwił się temu, wtedy zniósł ślub, który był na niej, czy przyrzeczenie jej ust, którym związała swoją duszę; a WIEKUISTY jej wybaczy.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ślub wdowy, albo rozwódki wszystko czym związała swoją duszę – trwa na niej.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ślubowała w domu swojego męża, albo związała przyrzeczeniem pod przysięgą swoją duszę,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to słyszał jej mąż i na to milczał, a nie sprzeciwiał się temu wtedy utwierdzają się wszystkie jej śluby oraz utwierdza się każde przyrzeczenie, którym związała swoją duszę.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jej mąż zniósł je w dniu, w którym to słyszał wtedy nie utwierdza się wszystko, co wyszło z jej ust, tak jej śluby, jak i jej przyrzeczenie; jej mąż je zniósł, a WIEKUISTY jej wybaczy.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ślub i każde zaprzysiężone przyrzeczenie na udręczenie duszy jej mąż może utwierdzić i jej mąż może je znieść.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jej mąż na to milczał dzień za dniem to tym utwierdził wszystkie jej śluby, czy też wszystkie jej przyrzeczenia, które są na niej; utwierdził je, gdyż milczał na to w dniu, w którym to słyszał.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je zniósł jakiś czas po usłyszeniu o tym wtedy wziął na siebie jej winę.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ustawy, które WIEKUISTY przekazał Mojżeszowi odnośnie męża i żony, ojca i jego córki w jej młodości, w ojcowskim domu.</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Pomścij krzywdę synów Israela od Midjanitów, po czym będziesz przyłączony do swego ludu.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do ludu, mówiąc: Uzbrójcie spośród siebie ludzi na wojnę, aby szli przeciwko Midjanitom i wywarli pomstę WIEKUISTEGO na Midjanitach.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Wyślecie na wojnę po tysiącu z pokolenia, ze wszystkich pokoleń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wydzielono z tysięcy Israela, po tysiącu z pokolenia dwanaście tysięcy uzbrojonych do boju.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tysiącu z każdego pokolenia wyprawił ich Mojżesz na wojnę; ich oraz Pinchasa, syna kapłana wojskowego Elazara, a w jego ręku święte przybory oraz trąby na trwogę.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napadli na Midjanitów, jak WIEKUISTY rozkazał Mojżeszowi oraz zabili wszystkich mężczyzn.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Między poległymi zabili też królów Midjanu: Ewiego, Rekema, Cura, Chura i Rebę pięciu królów Midjanu; zabili także mieczem Bileama, syna Beora.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Israela zabrali w niewolę midjańskie kobiety, ich dzieci, całe bydło i wszystkie stada, oraz złupili cały ich dobytek.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popalili ogniem wszystkie miasta w ich posiadłościach oraz wszystkie ich zamki.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Wraz z bydłem i ludźmi zabrali też wszystkie łupy oraz wszelką zdobycz.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sprowadzili jeńców, zdobycz i łupy do Mojżesza, do kapłana Elazara oraz do zboru synów Israela, do obozu na równinach Moabu, które są na Jardenem jerychońskim.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kapłan Elazar i wszyscy naczelnicy zboru wyszli poza obóz na ich spotkanie.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się rozgniewał na dowódców wojska tysięczników i setników, którzy wrócili z wojennej wyprawy.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do nich powiedział: Zostawiliście przy życiu wszystkie kobiety?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to one były przeznaczone za sprawą Bileama dla synów Israela, by ich skłonić do odstępstwa od WIEKUISTEGO na rzecz Peora, z czego wynikła klęska w zborze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pozabijajcie każdego chłopca spośród dzieci oraz zabijajcie każdą niewiastę, która poznała męża na męskim łożu!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jednak dzieci płci żeńskiej, które nie poznały męskiego łoża zostawcie dla siebie przy życiu.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obozujcie poza obozem przez siedem dni; każdy, kto zabił człowieka oraz każdy, kto dotknął się poległego. Oczyśćcie się trzeciego dnia i siódmego dnia, wy oraz wasi jeńcy.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Oczyśćcie też każdą szatę, każdą skórzaną rzecz, każdy wyrób z koziej sierści i każde drewniane naczynie.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Elazar powiedział do wojowników, którzy wyszli na wojnę: Oto ustawa prawna, którą WIEKUISTY nakazał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Złoto, srebro, miedź, żelazo, cynę i 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przechodzi przez ogień przeprowadźcie przez ogień, a będzie czyste; jednak musi być oczyszczone także wodą oczyszczającą. Zaś wszystko, co nie przechodzi przez ogień przeprowadźcie przez wodę.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wypierzcie też swoje szaty oraz się oczyśćcie, a następnie możecie wejść do obozu.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zastęp całej pojmanej zdobyczy z ludzi i bydła – ty, kapłan Elazar oraz naczelnicy rodów w zborze.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rozdziel tę zdobycz na pół, pomiędzy czynnych na wojnie, którzy przystępowali do boju, oraz pomiędzy cały zbór.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pobierzesz dział WIEKUISTEGO: Od wojowników, którzy przystępowali do boju po jednej duszy z pięciuset, tak z ludzi, jak i z rogacizny, z osłów, i z trzód.</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Weźmiecie to z ich połowy, jako daninę dla WIEKUISTEGO, i oddasz to Elazarowi, kapłanowi.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połowy synów Israela weźmiesz po jednym z pięćdziesięciu z ludzi, z rogacizny, z osłów, z trzód i z wszelkiego domowego bydła i oddasz to Lewitom, którzy trzymają straż przy Przybytku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uczynił wraz z kapłanem Elazarem tak, jak WIEKUISTY rozkazał Mojżeszowi.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tej zdobyczy z pozostałości łupów, które zagrabił lud wojenny: Sześćset siedemdziesiąt pięć tysięcy owiec,</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siedemdziesiąt dwa tysiące byków,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sześćdziesiąt jeden tysięcy osłów,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dusz ludzkich kobiet, które nie poznały męskiego łoża wszystkich dusz trzydzieści dwa tysiące.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połowa była jako udział tych, którzy przystąpili do boju trzysta trzydzieści siedem tysięcy pięćset owiec;</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owiec przypadł udział dla WIEKUISTEGO sześćset siedemdziesiąt pięć.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byków trzydzieści sześć tysięcy; a z nich podatek dla WIEKUISTEGO to siedemdziesiąt dwa.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osłów trzydzieści tysięcy pięćset; a z nich podatek dla WIEKUISTEGO to sześćdziesiąt jeden.</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dusz ludzkich szesnaście tysięcy; a z nich podatek dla WIEKUISTEGO to trzydzieści dwie dusze.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oddał ten udział, czyli daninę dla WIEKUISTEGO Elazarowi, kapłanowi, jak WIEKUISTY rozkazał Mojżeszowi.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połowy dla synów Israela, którą Mojżesz oddzielił od ludzi, którzy wyszli na wojnę,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zbór przypadała następująca ilość: Trzysta trzydzieści siedem tysięcy pięćset owiec,</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sześć tysięcy byków,</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trzydzieści tysięcy pięćset osłów,</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dusz ludzkich szesnaście tysięcy.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wziął z tej połowy należącej do synów Israela po jednym z pięćdziesięciu z ludzi i z bydła i oddał to Lewitom, co trzymali straż przy Przybytku WIEKUISTEGO, jak WIEKUISTY rozkazał Mojżeszowi.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podeszli do Mojżesza wodzowie tysięcy wojska tysięcznicy oraz setnicy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Mojżesza: Twoi słudzy zliczyli zastęp powierzonych nam wojowników, a nie ubyło z nich nikogo.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przynosimy na ofiarę dla WIEKUISTEGO co każdy zdobył: Złote naczynia, łańcuszki i naramienniki, pierścienie, zausznice i naszyjniki, w celu rozgrzeszenia przed WIEKUISTYM naszych dusz.</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oraz kapłan Elazar przyjął od nich to złoto oraz wszelkie wyrobione naczynie.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wszystkiego złota daniny, którą złożyli WIEKUISTEMU od tysiączników i od setników było szesnaście tysięcy siedemset pięćdziesiąt szekli.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szeregowi grabili każdy dla siebie.</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wziął wraz z kapłanem Elazarem owo złoto od tysięczników i setników, po czym je wnieśli do Przybytku Zboru, jako pamiątkę synów Israela przed WIEKUISTYM.</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Wiele z tego było dla synów Reubena i bardzo wiele dla synów Gada. Nadto zobaczyli ziemię jaazerską i ziemię gileadzką, że oto miejsce miejsce dla stad.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Gada oraz synowie Reubena przyszli i powiedzieli te słowa do Mojżesza, do kapłana Elazara oraz do naczelników zboru: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Atharoth, Dybon, Jaazer, Nymra, Cheszbon, Elale, Sebma, Nebo i Beon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ziemia, którą poraził WIEKUISTY przed zborem Israela. Ta ziemia jest dla stad, a twoi słudzy mają stada.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powiedzieli: Jeśli znaleźliśmy upodobanie w twoich oczach niech ta ziemia będzie oddana twoim sługom na osiedlenie; nie przeprowadzaj nas za Jarden.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odpowiedział synom Gada i synom Reubena: Czyżby waszym braciom przyszło pójść na wojnę, a wam tu pozostać?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odstręczacie synów Israela od przejścia do ziemi, którą daje im WIEKUISTY?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postąpili wasi ojcowie, kiedy wysłałem ich z Kadesz–Barnea dla przepatrzenia tej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Doszli oni do doliny Eszkol i przepatrzywszy ziemię, odstręczyli serce synów Israela, by nie szli do owej ziemi, którą daje im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tego dnia zapłonął gniew WIEKUISTEGO i przysiągł, mówiąc: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ci ludzie, co wyszli z Micraim, od dwudziestu lat i wyżej, nie zobaczą ziemi, którą zaprzysiągłem Abrahamowi, Ic'hakowi i Jakóbowi, gdyż oni za Mną nie szli;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Kaleba, syna Jefunny, Kenizejczyka i Jezusa, syna Nuna gdyż oni szli za WIEKUISTYM.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zapłonął gniew WIEKUISTEGO na Israela, więc czterdzieści lat prowadził ich po pustyni, dopóki nie wyginęło całe pokolenie, które czyniło to zło w oczach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weszliście w ślad waszych ojców płodzie występnych ludzi, aby jeszcze powiększyć zapalczywość gniewu WIEKUISTEGO na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się odwrócili od Niego i by nadal zostawił go na pustyni; tak chcecie zgubić cały ten lud!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podeszli do niego i powiedzieli: Zbudujemy tutaj owcze zagrody dla naszych stad oraz miasta dla naszych dzieci,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sami pójdziemy zbrojnie przed synami Israela, dopóki ich nie zaprowadzimy na miejsce. A nasze dzieci zostaną w obronnych miastach z powodu mieszkańców tej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wrócimy do naszych domów, aż synowie Israela uzyskają każdy swoją posiadłość.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nie weźmiemy przy nich udziału po drugiej stronie Jardenu i dalej, jeśli nam się dostanie nasz udział po tej stronie Jardenu, ku wschodowi.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do nich powiedział: Jeśli to uczynicie, jeśli zbrojnie pójdziecie na wojnę przed obliczem WIEKUISTEGO,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z was pójdzie zbrojnie za Jarden przed obliczem WIEKUISTEGO, póki On nie wypędzi przed Sobą Swoich wrogów,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przed WIEKUISTYM zostanie pokonaną ta ziemia a potem wrócicie, to będziecie czystymi przed WIEKUISTYM oraz przed Israelem. Wtedy niech ta ziemia będzie waszą posiadłością przed WIEKUISTYM.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gdybyście tak nie uczynili oto zgrzeszyliście WIEKUISTEMU i przyjdzie wam doznać kary, która was spotka.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 sobie miasta dla waszych dzieci i zagrody dla waszych stad, ale co wyszło z waszych ust – to spełnijcie.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Gada oraz synowie Reubena powiedzieli tak do Mojżesza: Twoi słudzy uczynią, jak nasz pan rozkazuje.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Nasze dzieci, nasze żony, nasze stada i całe nasze bydło pozostaną tam, w miastach Gileadu,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twoi słudzy pójdą zbrojnym zastępem na wojnę przed obliczem WIEKUISTEGO, jak mówi nasz pan.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polecił ich Elazarowi, kapłanowi i Jezusowi, synowi Nuna oraz rodowym naczelnikom pokoleń synów Israela.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Mojżesz do nich powiedział: Jeżeli synowie Gada oraz synowie Reubena wszyscy uzbrojeni na wojnę, przejdą z wami Jarden przed obliczem WIEKUISTEGO, i przed wami zostanie pokonana ta ziemia, wtedy oddacie im w posiadanie ziemię Gilead.</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uzbrojeni by z wami nie przeszli wtedy osiedlą się pośród was na ziemi Kanaan.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Gada oraz synowie Reubena odpowiedzieli, mówiąc: Jak WIEKUISTY powiedział do twoich sług tak uczynimy.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Pójdziemy zbrojnie przed obliczem WIEKUISTEGO do ziemi Kanaan, ale przy nas zostanie dziedziczna osiadłość po tej stronie Jardenu.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Mojżesz im oddał synom Gada, synom Reubena i połowie pokolenia Menaszy, syna Josefa królestwo Sychona, króla Emorei, oraz królestwo Oga, króla Baszanu całą ziemię wokoło z jej miastami, w obrębie miast tej ziemi.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synowie Gada odbudowali: Dybon, Ataroth, Aroer,</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Atroth–Szofan, Jaazer, Jagbeha,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Beth–Nymra i Beth–Haran, warowne miasta oraz zagrody dla stad.</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Reubena odbudowali także: Cheszbon, Elale, Kirjathaim,</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Nebo i Baal–Meon, których nazwy zmieniono, oraz Sebmę; i przydali swoje nazwy do nazw miast, które odbudowali.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Machyra, syna Menaszy, wtargnęli do Gilead i go zdobyli więc wygnał on Emorejczyka, który tam mieszkał.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oddał Gilead Machyrowi, synowi Menaszy, który się w nim osiedlił.</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Jair, syn Menaszy, wtargnął i zdobył ich osady oraz nazwał je osadami Jaira.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Wtargnął też Nobach i zdobył Kenath, i jego przyległości, zatem Nobach nazwał je od swojego imienia.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pochody synów Israela, którzy pod wodzą Mojżesza i Ahrona wyszli z ziemi Micraim według swoich zastępów.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na rozkaz WIEKUISTEGO, spisał ich postoje, według ich marszów. A oto ich pochody według ich postojów: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więc z Raamses, pierwszego miesiąca, piętnastego dnia tego pierwszego miesiąca. Nazajutrz po Pesach, synowie Israela wyszli zwycięską ręką na oczach całego Micraimu.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Micrejczycy grzebali tych, których wśród nich poraził WIEKUISTY wszystkich pierworodnych; WIEKUISTY spełnił też sądy nad ich bóstwami.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synowie Israela wyruszyli z Raamses i stanęli obozem w Sukkoth.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Sukkoth, i stanęli obozem w Etham, które jest na krańcu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Etham i zwrócili się ku Pi–Hachiroth, które jest naprzeciw Baal–Cefon, i stanęli obozem przed Migdolem.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Pi–Hachiroth, przeszli przez morze na pustynię, oraz przez trzy dni szli drogą po pustyni Etham. Potem stanęli obozem w Mara.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Mara oraz przybyli do Elim a w Elim było dwanaście źródeł wód i siedemdziesiąt palm; po czym stanęli tam obozem.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Elim oraz stanęli obozem nad morzem Sitowia.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wyruszyli od morza Sitowia i stanęli obozem na puszczy Syn.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puszczy Syn i stanęli obozem w Dotka.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Dotka i stanęli obozem w Alusz.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Alusz i stanęli obozem w Refidym, ale tam nie było dla ludu wody do picia.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Refidym i stanęli obozem na puszczy Synaj.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puszczy Synaj i stanęli obozem w Kibroth–Hataawa.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Kibroth–Hataawa i stanęli obozem w Chaceroth.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Chaceroth i stanęli obozem w Rythma.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Rythma i stanęli obozem w Rymmen–Perec.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Rymmen–Perec i stanęli obozem w Libna.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Libna i stanęli obozem w Ryssa.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Ryssa i stanęli obozem w Kehelatha.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Kehelatha i stanęli obozem przy górze Szefer.</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od góry Szefer oraz stanęli obozem w Charada.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Charada i stanęli obozem w Makheloth.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Makheloth i stanęli obozem w Tachath.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Tachath i stanęli obozem w Therach.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Therach i stanęli obozem w Mithka.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Mithka, i stanęli obozem w Chaszmona.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Chaszmona i stanęli obozem w Moseroth.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Moseroth i stanęli obozem w Bne–Jaakan.</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Bne–Jaakan i stanęli obozem w Chor–Hagidgad.</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Chor–Hagidgad i stanęli obozem w Jotbatha.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Jotbatha i stanęli obozem w Abrona.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Abrona oraz stanęli obozem w Ecjon–Geber.</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Ecjon–Geber i stanęli obozem na puszczy Cyn, czyli Kadesz.</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Kadesz i stanęli obozem u góry Hor, na kresach ziemi Edomu.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Ahron, kapłan, wszedł na górę Hor, według rozkazu WIEKUISTEGO, i tam umarł w piątym miesiącu, pierwszego dnia tego miesiąca, w czterdziestym roku po wyjściu synów Israela z ziemi Micraim.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Ahron miał sto dwadzieścia trzy lata, kiedy umarł na górze Hor.</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Kanaanejczyk, król Aradu, osiadły na południu ziemi Kanaan, usłyszał, że nadciągają synowie Israela...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wyruszyli od góry Hor i stanęli obozem w Calmona.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Calmona i stanęli obozem w Funon.</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Funon i stanęli obozem w Oboth.</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Oboth i stanęli obozem w Ije–Abarym, na granicy Moabu.</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Ije i stanęli obozem w Dybon–Gad.</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z Dybon–Gad i stanęli obozem w Almon–Dyblatajm.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wyruszyli z Almon–Dyblatajm, i stanęli obozem przy górach Abarym, przed Nebo.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wyruszyli od gór Abarym i stanęli obozem na stepach Moabu, nad Jardenem jerychońskim.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rozłożyli się nad Jardenem, od Beth Jeszymoth do Abel–Szyttym na stepach Moabu.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stepach Moabu, nad Jardenem jerychońskim, WIEKUISTY oświadczył Mojżeszowi, mówiąc:</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i im powiedz: Gdy przeprawicie się za Jarden, do ziemi Kanaan,</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wypędzicie sprzed waszego oblicza wszystkich mieszkańców tej ziemi, zniszczycie wszystkie ich rzeźby, zniszczycie wszystkie ich lite posągi oraz zburzycie wszystkie ich ołtarze.</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Zawładniecie tą ziemią i na niej osiądziecie, bowiem oddaję wam tę ziemię, byście nią zawładnęli.</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Zajmiecie tą ziemię według losu, według waszych rodzin dla liczniejszego wyznaczycie większy udział, a dla mniej licznego mniejszy udział gdzie komu przypadnie los, tam mu się dostanie. Weźmiecie sobie udziały według pokoleń waszych ojców.</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nie wypędzicie sprzed waszego oblicza mieszkańców tej ziemi, to pozostali z nich będą cierniami dla waszych oczu i kolcami dla waszych boków; będą wam wrogami na ziemi, na której osiądziecie.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co zaplanowałem im uczynić wam uczynię.</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Israela i im powiedz: Tak wchodzicie do ziemi Kanaan oto ziemia, która przypadnie wam w udziale; ziemia Kanaan w swoich granicach.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Kraniec południowy niech będzie u was od puszczy Cyn, wzdłuż Edomu; i ta południowa granica pociągnie się dla was ku wschodowi, do końca morza Słonego.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 wzgórza Skorpionów, granica zwróci się u was na południe i przejdzie ku Cyn, a jej końce będą na południe od Kadesz–Barnea, i pójdzie do Chacar–Addar oraz przejdzie do Acmon.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 Acmon, ta granica zakrąży ku potokowi egipskiemu, a jej końce będą przy morzu.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się tyczy granicy zachodniej to będzie nią u was morze Wielkie i Gewul; to wam będzie granicą od zachodu.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Taka zaś będzie wasza granica północna: Od morza Wielkiego pociągniecie ją sobie do góry Hor.</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góry Hor pociągniecie ją w kierunku Chamath, a końce tej granicy będą przy Cedad.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granica pójdzie ku Zyfronowi, a jej końce będą przy Chacar–Enan; taka będzie wasza północna granica.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wschodu pociągniecie sobie granicę od Chacar–Enan do Szefam.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ta granica zejdzie od Szefam ku Ryble, na wschód od źródła; więc ta granica zejdzie oraz ze strony wschodniej dotknie się brzegów jeziora Kinnereth.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ta granica zejdzie do Jardenu, a jej końce będą przy morzu Słonym. Taką niech będzie wkoło wasza ziemia w swoich granicach.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zapowiedział synom Israela, mówiąc: Oto ziemia, którą losem rozdzielicie na udziały. WIEKUISTY rozkazał ją oddać dziewięciu pokoleniom oraz połowie pokolenia.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pokolenie synów Reubena, według swych domów rodowych i pokolenie synów Gada, według swych domów rodowych, i połowa pokolenia Menaszy te wzięły swój udział.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Dwa i pół pokolenia wzięły swój udział z tej strony Jardenu jerychońskiego, na wschód słońca.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mówiąc:</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mężów, którzy rozdzielą wam ziemię: Kapłan Elazar i Jezus, syn Nuna.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weźmiecie do rozdziału ziemi po jednym naczelniku z pokolenia.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imiona tych mężów: Z pokolenia Jehudy Kaleb, syn Jefuny;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Szymeona Szemuel, syn Ammihuda;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Binjamina Elidad, syn Kislona;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Dana naczelnik Bukki, syn Jogli;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synów Josefa, z pokolenia synów Menaszy naczelnik Channiel, syn Efoda;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pokolenia synów Efraima naczelnik Kemuel, syn Szyftana;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Zebuluna naczelnik Elicafan, syn Parnacha;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Issachara naczelnik Paltiel, syn Azzana;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Aszera naczelnik Achihut, syn Szelomiego;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pokolenia synów Naftalego naczelnik Pedahel, syn Ammihuda;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którym WIEKUISTY kazał uwłaszczyć synów Israela na ziemi Kanaan.</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oświadczył Mojżeszowi na stepach Moabu, nad Jardenem jerychońskim,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Israela, aby dali Lewitom miasta na osiedlenie ze swojej dziedzicznej posiadłości. Nadto oddacie Lewitom przyległości, które będą wokół, przy miastach.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miasta będą im na osiedlenie, a przyległości będą dla ich bydła, dla ich dobytku oraz do wszystkich ich życiowych potrzeb.</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przyległości przy miastach, które oddacie Lewitom, pójdą wokoło, od muru miejskiego na tysiąc łokci.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 miastem wymierzycie po stronie wschodniej dwa tysiące łokci, po stronie południowej dwa tysiące łokci, po stronie zachodniej dwa tysiące łokci i po stronie północnej dwa tysiące łokci, a miasto będzie pośrodku. Takie będą dla nich przyległości przy miastach.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wśród miast, które oddacie Lewitom sześć będzie miastami schronienia, do których pozwolicie uciekać zabójcom; i oprócz nich oddacie im czterdzieści dwa miasta.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miast, które oddacie Lewitom będzie czterdzieści osiem miast, wraz z ich przyległościami.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miast, które oddacie z posiadłości synów Israela od licznych weźmiecie więcej, a od mniej licznych mniej; każde pokolenie odda Lewitom ze swoich miast stosownie do swojej posiadłości, którą zajmie.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i im powiedz: Gdy przejdziecie za Jarden do ziemi Kanaan,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urządzicie sobie u was miasta, które będą miastami schronienia; dokąd może uciekać zabójca, który niebacznie zabił człowieka.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miasta będą dla was schronieniem przed mścicielem; aby nie zginął zabójca, póki nie stanie na sąd przed zborem.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miasta, które na to przeznaczycie to będzie u was sześć miast.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Przeznaczycie trzy miasta z tej strony Jardenu oraz przeznaczycie trzy miasta na ziemi Kanaan; powinny być miastami schronienia.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sześć miast schronienia będą dla synów Israela, dla cudzoziemca i przesiedleńca między wami, aby mógł tam uciec każdy, kto niebacznie zabije człowieka.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kogoś ugodził żelaznym narzędziem, tak że umarł jest mordercą; morderca będzie wydany na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jeśli kogoś uderzył z ręki kamieniem, od którego można umrzeć, a ugodził tak, że umarł jest mordercą; morderca będzie wydany na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kogoś uderzył ręcznym, drewnianym narzędziem, od którego można umrzeć, a ugodził tak, że umarł jest mordercą; morderca będzie wydany na śmierć.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Mściciel krwi sam może zabić mordercę; gdziekolwiek go napotka sam może go zabić.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gdyby z nienawiści kogoś strącił, albo rozmyślnie rzucił na niego czymkolwiek, tak, że umarł;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 kogoś z was uderzył swoją ręką, tak, że umarł ten, co uderzył będzie wydany na śmierć jest mordercą; mściciel krwi może zabić mordercę, gdziekolwiek go napotka.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jeśli przypadkowo, nie z powodu sporu kogoś popchnął, albo nierozmyślnie rzucił na niego jakimkolwiek narzędziem;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jakimś kamieniem, od którego można umrzeć; jeśli nie widząc, upuścił go na niego tak, że umarł, a nie był jego wrogiem, ani tym, co życzy jego zła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zbór rozsądzi według tych praw pomiędzy zabójcą, a mścicielem krwi.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Zbór ocali zabójcę z ręki mściciela krwi oraz zbór go zawróci do jego miasta schronienia, z którego uciekł, i pozostanie tam aż do śmierci najwyższego kapłana, który był namaszczony świętym olejem.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zabójca wyszedł poza obręb swojego miasta schronienia, do którego uciekł,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znalazł go mściciel krwi poza obrębem miasta jego schronienia, i mściciel krwi by zabił owego zabójcę nie będzie winien krwi.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winien pozostać w mieście swojego schronienia, aż do śmierci najwyższego kapłana. A po śmierci najwyższego kapłana zabójca może wrócić do ziemi swej osiadłości.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będzie dla was zasadnicze prawo w waszych pokoleniach, we wszystkich waszych siedzibach.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kto zabił człowieka, według świadectwa świadków należy zabijać jako mordercę; jednak jeden świadek nie będzie mógł świadczyć przeciw osobie, by ją skazano na śmierć.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przyjmiecie także okupu za duszę mordercy przestępcy krwiożerczego; bowiem winien być wydany na śmierć.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przyjmujcie także okupu po to, aby mógł uciec do miasta swego schronienia, i by mógł wrócić oraz zamieszkać tam, na ziemi, do śmierci kapłana.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kalajcie ziemi, na której się znajdujecie, gdyż ta krew kala ziemię, a ziemia nie może być inaczej oczyszczoną od przelanej na niej krwi, jak tylko krwią tego, który ją przelał.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należy kalać ziemi na której mieszkacie, pośród której i Ja przebywam; gdyż Ja, WIEKUISTY, przebywam wśród synów Israela.</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podeszli naczelnicy rodów z rodziny synów Gileada, syna Machyra, syna Menaszy, z rodzin synów Jozefa, po czym mówili przed Mojżeszem oraz przed przywódcami naczelnikami rodów synów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Powiedzieli: WIEKUISTY rozkazał naszemu panu rozdać na własność ziemię synom Israela według losu. Także naszemu panu nakazano przez WIEKUISTEGO, aby oddał posiadłość Celafchada, naszego brata jego córkom.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Jeśliby zatem stały się żonami któregokolwiek z synów innych pokoleń Israela ich posiadłość będzie odjętą od posiadłości naszych ojców, a przyłączy się do tego pokolenia, do którego będą należeć; zatem ubędzie z przypadającej nam losem naszej posiadłości.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 przyjdzie jubileusz dla synów Israela jednak ich posiadłość przyłączy się do posiadłości tego pokolenia, do którego będą należeć; tak ich posiadłość będzie odjętą z posiadłości pokolenia naszych ojców.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rozkazał synom Israela według słowa WIEKUISTEGO, mówiąc: Słusznie powiada pokolenie synów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rozkazał WIEKUISTY o córkach Celafchada, mówiąc: Kogokolwiek by sobie upodobały, tego mogą być żonami; jednak mogą wyjść za mąż tylko w rodzinie pokolenia swoich ojców,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posiadłość synów Israela nie przechodziła z pokolenia na pokolenie, lecz żeby każdy między synami Israela zostawał przy posiadłości swoich ojców.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też córka, która odziedzicza posiadłość w pokoleniach synów Israela, winna być żoną kogokolwiek z rodziny pokolenia swego ojca, aby synowie Israela odziedziczali każdy posiadłość swoich ojców.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 posiadłość nie przechodziła z jednego pokolenia na inne pokolenie, lecz żeby każdy się trzymał swojej posiadłości każde z pokoleń synów Israela.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zatem WIEKUISTY rozkazał Mojżeszowi tak uczyniły córki Celafchada.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córki Celafchada Machla, Thyrca, Chogla, Milka i Noa, wyszły za mąż za synów swoich stryjów.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Wyszły za mąż w rodzinach synów Menaszy, syna Josefa, i tak ich posiadłość została w pokoleniu rodziny ich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przykazania i przepisy, które przez Mojżesza WIEKUISTY nakazał synom Israela na stepach Moabu, nad Jardenem jerychońskim.</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Liczb</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2024-05-20T18:24:01Z</dcterms:modified>
</cp:coreProperties>
</file>