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Liczb</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Wyślij mężów, by przepatrzyli ziemię Kanaan, którą oddaję synom Israela. Poślecie po jednym mężu z każdego pokolenia ich ojców, wszystkich z dostojniejszych między nimi.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wysłał ich z puszczy Paran, według rozkazu WIEKUISTEGO; a wszyscy oni byli przedniejszymi mężami u synów Israela.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ich imiona: Z pokolenia Reubena Szammua, syn Zakkura.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Szymeona Szafat, syn Chori'ego.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Jehudy Kaleb, syn Jefunny.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Issachara Igal, syn Josefa.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Efraima – Hozeasz, syn Nuna.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Biniamina Palty, syn Rafua.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Zebuluna Gadiel, syn Sodi'ego.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Josefa, z potomstwa Menaszy Gaddy, syn Susi'ego.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Dana Ammiel, syn Gemallego.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Aszera Sethur, syn Michaela.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Naftalego Nachby, syn Wafsi'ego.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Gada Geuel, syn Machi'ego.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mężów, których wysłał Mojżesz, by przepatrzyli ziemię Kanaan. Mojżesz nazwał też Hozeasza, syna Nuna Jezusem.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ich wysłał, by przepatrzyli ziemię Kanaan oraz do nich powiedział: Wstąpcie po tej suchej wyniosłości oraz wejdźcie na górę.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Obejrzyjcie ziemię, jaką ona jest, oraz lud, który na niej mieszka; czy jest on silny, czy też słaby; czy jest nieliczny, czy też wielki.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jaką jest ziemia, którą zamieszkuje czy jest dobra, czy zła; jakie są miasta w których przebywa, czy też obozowiska, lub twierdze?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tam jest za gleba, czy ona żyzna, czy płonna? Czy są na niej drzewa, czy nie? Bądźcie mężni oraz weźcie ze sobą owoce tej ziemi. Zaś wtedy był czas czas dojrzewania winogron.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poszli i przepatrzyli ziemię od pustyni Cyn do Rechobu, idąc ku Chamath.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Wchodząc po suchej wyniosłości, dotarli aż do Hebronu, gdzie byli Achiman, Szeszaj i Talmaj potomkowie Enaka; zaś Hebron był zbudowany siedem lat przed Coanem w Micraim.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doszli aż do doliny Eszkol oraz ucięli tam latorośl z jednym gronem winnych jagód oraz we dwoje nieśli ją na drążku; także z granatowych jabłek i fig.</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Tę miejscowość nazwano Doliną Eszkol z powodu winnego grona, które tam ucięli synowie Israela.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wrócili na koniec czterdziestu dni, po przepatrzeniu ziemi.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przyszli oraz przybyli do Mojżesza, do Ahrona i do całego zboru synów Israela na puszczę Paran, do Kadeszu. Potem zdali im sprawę oraz całemu zborowi i pokazali im owoce owej ziemi.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opowiadali mu, mówiąc: Przyszliśmy do tej ziemi, do której nas wysłałeś i rzeczywiście, płynie ona mlekiem, i miodem; a oto jej owoce.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że lud, który zamieszkuje tą ziemię jest silnym; miasta też są warowne, bardzo wielkie; no i widzieliśmy tam potomków Enaka.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Południową stronę ziemi zamieszkuje Amalek, na górach mieszka Chyttejczyk, Jebusyta, i Emorejczyk; zaś Kanaanejczyk mieszka nad morzem oraz nad brzegiem Jardenu.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Kaleb uspokajał lud wzburzony na Mojżesza, mówiąc: Wejść wejdziemy oraz ją zdobędziemy, a podołać jej podołamy.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mężowie, którzy z nim tam chodzili, powiedzieli: Nie możemy wchodzić do tego ludu, gdyż on jest od nas silniejszym.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rozpuścili między synami Israela złą wieść o ziemi, którą przepatrzyli, mówiąc: Ziemia, którą przeszliśmy w celu jej przepatrzenia to ziemia pożerająca swoich mieszkańców; a cały lud, który w niej widzieliśmy to rośli ludzie.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też widzieliśmy i olbrzymów, synów Enaka z rodu olbrzymów, więc byliśmy w naszych oczach jak szarańcza, i takimi też byliśmy w ich oczach.</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Liczb Rozdział 13</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2024-05-28T19:13:41Z</dcterms:modified>
</cp:coreProperties>
</file>