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zbór się poruszył; rozpłakali się na głos i lud płakał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synowie Israela szemrali przeciwko Mojżeszowi i przeciw Ahronowi oraz cały zbór do nich powiedział: O, gdybyśmy pomarli w ziemi Micraim, albo gdybyśmy pomarli na pustyni!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WIEKUISTY prowadzi nas do tej ziemi? Abyśmy padli od miecza, by nasze żony i nasze dzieci stały się kogoś łupem? Czy nie lepiej by nam było wrócić do Micraim?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 jeden do drugiego: Ustanówmy sobie wodza oraz wróćmy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padł na swoje oblicze, padł i Ahron wobec całego zgromadzenia zboru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syn Nuna i Kaleb, syn Jefunny, ci z wywiadowców ziemi, rozdarli swoje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całego zboru synów Israela, mówiąc: Ziemia, którą przeszliśmy, by ją przepatrzeć to dobra ziemia, bardzo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upodoba nas Sobie WIEKUISTY wtedy nas zaprowadzi do tej ziemi i nam ją odda; tą ziemię, co opływa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bądźcie przekorni WIEKUISTEMU i nie bójcie się ludu tej ziemi, bo oni będą naszą strawą; odstąpił od nich ich cień, bo WIEKUISTY jest z nami; nie obawiajcie się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cały zbór zamierzał ich ukamienować kamieniami. Lecz w Przybytku Zboru, przed wszystkimi synami Israela ukazał się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 do Mojżesza: Dopóki jeszcze będzie Mnie lżył ten lud? Dopóki nie będzie Mi ufał, pomimo wszystkich znaków, które spełniłem wobec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Porażę go zarazą i go wyplenię, a z ciebie uczynię naród większy oraz silniejszy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Mojżesz powiedział do WIEKUISTEGO: Oto usłyszą to Micrejczycy, spośród których wyprowadziłeś ten lud Swoją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to mieszkańcom tej ziemi, którzy już słyszeli, że Ty, WIEKUISTY, jesteś wśród tego ludu; że im się ukazałeś oko w oko, Ty, WIEKUISTY; że Twój obłok stoi nad nami, i że w słupie obłoku idziesz przed nami we dnie, a w słupie ognia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gdybyś zgładził ten lud co do jednego, to narody, które słyszały o Twojej sławie powiedzą,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WIEKUISTY nie mógł sprowadzić tego ludu do ziemi, którą im przysiągł dlatego wytępił ich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niech się okaże wielką siła WIEKUISTEGO, tak jak to wypowiedziałeś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nieskory do gniewu oraz pełen miłości; On zabiera nieprawość, niesprawiedliwość i grzech, oraz spłacając winę, oczyszcza wolnych od zmazy ojców wobec synów, aż do trzeciego i czwartego.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 winę tego ludu według wielkości Twojego miłosierdzia, tak jak odpuszczałeś temu ludowi od Micraim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powiedział: Odpuściłem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jak jestem żywy, oraz że cała ziemia będzie pełną chwały WIEKUISTEGO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ludzie, którzy widzieli Moją chwałę i Moje znaki, które spełniałem w Micraim, i na pustyni, a często Mnie doświadczali, i nie słuchali Mojego głosu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nie ujrzą ziemi, którą zaprzysiągłem ich ojcom. Żaden z tych, którzy Mnie lżyli jej nie ujrzy!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Mojego sługę Kaleba, za to, że był w nim inny Duch i w zupełności Mi ulegał jego zaprowadzę do ziemi, do której poszedł, więc jego ród ją odziedziczy.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przebywają Amalekita i Kanaanejczyk; dlatego jutro zawróćcie oraz wyruszcie na pustynię, po drodze ku morzu 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 i Ahronowi,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ten zły zbór będzie podżegał przeciw Mnie? Słyszałem szemranie synów Israela, które kierują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 jestem żywy, powiada WIEKUISTY; jak mówiliście w Moje uszy tak wam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ciała polegną na tej pustyni wszyscy wasi spisani, według całej waszej liczby od lat dwudziestu i wyżej, co podżegali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nie wejdziecie do tej ziemi względem której podniosłem Moją rękę, że was w niej osiedlę, za wyjątkiem Kaleba, syna Jefunny oraz Jezusa, syna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wasze dzieci o których mówiliście, że będą łupem te wprowadzę; i one umiłują ziemię, którą wy wzgardziliście.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 wasze trupy zalegną na tej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wasi synowie będą koczować po tej pustyni przez czterdzieści lat oraz poniosą skutki waszego przeniewierstwa, aż wasze trupy zalegną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dni w których przepatrywaliście ziemię, czyli czterdziestu dni poniesiecie waszą karę; po roku za każdy dzień, czyli czterdzieści lat, abyście poznali Moją niechęć.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WIEKUISTY, to wypowiedziałem oraz inaczej nie postąpię z całym tym złym zborem, który się zmówił na Mnie; wyginą na tej pustyni, tu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mężowie, których wysłał Mojżesz, by przepatrzyli tę ziemię a gdy wrócili, podpuścili przeciw niemu cały zbór, rozpuszczając złą wieść o 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mężowie, co rozpuścili złą wieść o tej ziemi, pomarli porażeni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mężów, co chodzili przepatrywać tą ziemię, zostali tylko przy życiu Jezus, syn Nuna oraz Kaleb, syn Jefunny.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opowiedział te słowa wszystkim synom Israela, zatem lud bardzo lamentował.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rano wstali, ruszyli ku wierzchowi góry, mówiąc: Oto jesteśmy gotowi wejść do tego miejsca, o którym powiedział WIEKUISTY,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powiedział: Czemu przestępujecie rozkaz WIEKUISTEGO? To przecież się nie powiedzie.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wchodźcie, gdyż między wami nie ma WIEKUISTEGO; więc nie chciejcie zostać porażeni przed waszymi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Amalekita i Kanaanejczyk są tuż przed wami, zatem polegniecie od miecza. Ponieważ odstąpiliście od WIEKUISTEGO WIEKUISTY także nie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uparli się wejść na szczyt góry. Ale Arka Przymierza WIEKUISTEGO oraz Mojżesz nie opuścili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zszedł Amalekita i Kanaanejczyk, który mieszkał na owej górze oraz ich porazili, po czym do szczętu ich rozbili.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2024-05-24T11:19:48Z</dcterms:modified>
</cp:coreProperties>
</file>