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 i im powiedz: Gdy przyjdziecie do ziemi waszego pobytu, którą wam oddam,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zechcecie spełnić ofiarę ogniową WIEKUISTEMU całopalenie, albo ofiarę rzeźną, przeznaczając ją według ślubu, bądź na dobrowolny dar, bądź na wasze uroczystości, by uczynić zapach przyjemny WIEKUISTEMU z rogacizny, czy trzód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ten, co składa swoją ofiarę WIEKUISTEMU, przyniesie przy tym ofiarę z pokarmów: Dziesiątą część efy przedniej mąki, zaczynionej czwartą częścią hynu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zalewkę czwartą część hynu wina. Tak masz przynosić zarówno przy całopaleniu, jak i przy ofierze rzeźnej, do każdego jagnięcia.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baranie także przyniesiesz ofiarę z pokarmów dwie dziesiąte części efy przedniej mąki, zaczynionej trzecią częścią hynu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zalewkę trzecią część hynu wina. To masz przynosić na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 całopalenie, lub na ofiarę rzeźną przyniesiesz cielca, przeznaczając go na spełnienie ślubu, albo na ofiarę opłatną dla WIEKUISTEGO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 cielcu także należy przynosić ofiarę z pokarmów: Trzy dziesiąte części efy przedniej mąki, zaczynionej połową hynu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także przynosić pół hynu wina na zalewkę jako ofiarę ogniową, na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należy czynić przy każdym byku oraz przy każdym baranie lub jagnięciu z owiec, czy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uczynicie przy każdej, według liczby składanych przez was ofiar; stosownie do ich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uczyni to każdy krajowiec, który składa ofiarę ogniową na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oprócz was gościem był cudzoziemiec, albo będący między wami w waszych pokoleniach, a zechce spełnić ofiarę ogniową na zapach przyjemny dla WIEKUISTEGO to jak wy czynicie, tak i on będzie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Ogólnie jedna ustawa jest dla was oraz dla przybysza cudzoziemca; to jest długotrwała ustawa w waszych pokoleniach; jak wy, tak też i cudzoziemiec będzie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i jeden wyrok będzie dla was oraz dla cudzoziemca, który u was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 i im objaśnij: Gdy wejdziecie do ziemi, do której was prowadzę,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zaczniecie spożywać chleb tej ziemi wtedy należy zbierać daninę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daninę złożycie kołacz, jako pierwocinę waszego ciasta; jako daninę z klepiska tak ją złożycie.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waszych pokoleniach, z pierwociny waszego ciasta oddawajcie daninę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zbłądzili i nie spełnili któregoś ze wszystkich tych przykazań, które WIEKUISTY wypowiedział do Mojżesza;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wszystkiego, co WIEKUISTY wam rozkazał przez Mojżesza, od dnia, którego WIEKUISTY wam to rozkazał i nadal w waszych pokoleniach;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oczyści cały zbór synów Israela i będzie im odpuszczone; bo to był błąd, a oni przynieśli WIEKUISTEMU za swój błąd swoją ofiarę ogniową, oraz przed WIEKUISTEGO swoją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będzie odpuszczone całemu zborowi synów Israela oraz cudzoziemcowi, który pośród nich przebywa; gdyż cały lud popełnił to nierozmyślnie.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sam tylko nierozmyślnie zgrzeszył, to niech złoży roczną kozę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 rozgrzeszy tą osobę, która popełniła błąd, grzesząc nierozmyślnie przed WIEKUISTYM oczyszczając ją, aby było jej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prawo niech będzie u was dla tego, co nierozmyślnie popełnia błąd, tak dla krajowca między synami Israela, jak i dla cudzoziemca, który przebywa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ktoś coś popełnił zuchwałą ręką, bądź krajowiec, bądź z cudzoziemców zelżył on WIEKUISTEGO, ta osoba będzie wytrąconą spośród swojego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wzgardził słowem WIEKUISTEGO oraz naruszył Jego przykazanie; ta dusza niech będzie wytrąconą; jej wina spoczywa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synowie Israela przebywali na pustyni, napotkali człowieka, który zbierał drzewo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ci, co go napotkali, gdy zbierał drzewo, przyprowadzili go do Mojżesza, do Ahrona i do całego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oddali go pod straż, bowiem nie było wyjaśnione, co z nim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Ten człowiek będzie wydanym na śmierć; niech go poza obozem ukamienuje kamieniami cały zbór.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zbór wyprowadził go poza obóz oraz ukamienował go kamieniami, i umarł,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 i im poleć, by w swoich pokoleniach zrobili sobie strzępki na skrajach swoich szat, i umieścili na tych narożnych strzępkach nić z błękitu.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będzie dla was strzępkiem, abyście spoglądając na niego, wspominali wszystkie przykazania WIEKUISTEGO oraz je spełniali, a nie unosili się za waszym sercem oraz za waszymi oczami, za którymi się uganiacie.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oraz spełniali wszystkie Moje przykazania, i byli świętymi dla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wasz Bóg, który was wyprowadził z ziemi Micraim, aby dla was być Bogiem; Ja, WIEKUISTY, wasz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2024-05-24T07:20:13Z</dcterms:modified>
</cp:coreProperties>
</file>