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oświadczył Mojżeszowi i Ahronowi,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synowie Israela staną nieopodal obozem, każdy przy swojej chorągwi i przy swych znakach domów rodowych; niechaj staną obozem wokół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tak się rozłożą obozem: Na przedzie, ku wschodowi, według swoich zastępów chorągiew obozu Jehudy; a wodzem synów Jehudy będzie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siedemdziesiąt cztery tysiące sześćset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 nim rozłoży się obozem pokolenie Issachara; a wodzem synów Issachara będzie Nethaneel, syn Cuara.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pięćdziesiąt cztery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pokolenie Zebuluna; zaś wodzem synów Zebuluna będzie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pięćdziesiąt siedem tysięcy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spisani z obozu Jehudy to według ich zastępów sto osiemdziesiąt sześć tysięcy czterysta osób ci wyruszą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chorągiew obozu Reubena ustawi się według swoich zastępów ku południowi; a wodzem synów Reubena będzie Elicur,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czterdzieści sześć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nim rozłoży się obozem pokolenie Szymeona; zaś wodzem synów Szymeona będzie Szelumiel, syn Curyszaddaja.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pięćdziesiąt dziewięć tysięcy trzysta.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pokolenie Gada; zaś wodzem synów Gada będzie Eljasad, syn Reuela.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czterdzieści pięć tysięcy sześćset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z obozu Reubena będzie według ich zastępów sto pięćdziesiąt jeden tysięcy czterysta pięćdziesiąt; ci wyruszą w drugiej kolejności.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w środku tych obozów, wyruszy obóz Lewitów wraz z Przybytkiem Zboru. Jakim porządkiem będą spoczywać takim też wyruszą; każdy w swoim szyku, przy swych chorągwiach.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chorągiew obozu Efraima ustawi się według swoich zastępów ku zachodowi; zaś wodzem synów Efraima będzie Eliszama, syn Amihuda.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czterdzieści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 nim pokolenie Menaszy; a wodzem synów Menaszy będzie Gamliel, syn Pedacura.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trzydzieści dwa tysiące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pokolenie Biniamina; zaś wodzem synów Biniamina będzie Abidan, syn Gideoni.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trzydzieści pięć tysięcy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z obozu Efraima będzie według ich zastępów sto osiem tysięcy sto; ci wyruszą w trzeciej kolejności.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chorągiew Dana będzie ku północy według ich zastępów; zaś wodzem synów Dana będzie Achiezer, syn Ammiszadaja.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sześćdziesiąt dwa tysiące siedemset.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nim rozłoży się obozem pokolenie Aszera; zaś wodzem synów Aszera będzie Pagiel, syn Ochrana.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czterdzieści jeden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pokolenie Naftalego; zaś wodzem synów Naftalego będzie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zastęp i w nim spisani to pięćdziesiąt trzy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z obozu Dana będzie sto pięćdziesiąt siedem tysięcy sześćset; ci wyruszą przy swych chorągwiach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spisani synów Israela według ich domów rodowych. Wszystkich spisanych w obozach, według ich zastępów będzie sześćset trzy tysiące pięćset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Lewici nie stawili się do przeglądu pomiędzy synami Israela;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Israela uczynili tak, jak WIEKUISTY rozkazał Mojżeszowi; rozłożyli się obozem przy swych chorągwiach i tak też wyruszali, każdy według swych rodzin, przy swoim domu rodowym.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2024-05-31T09:03:15Z</dcterms:modified>
</cp:coreProperties>
</file>