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Israela cały zbór, pierwszego miesiąca przybyli na puszczę Cyn i lud pozostał w Kadesz. Tam też umarła Mirjam oraz tam została pochowana.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było wody dla zboru, więc wszyscy się zebrali przeciwko Mojżeszowi i przeciw Ahronowi.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gniewał się na Mojżesza i narzekali, mówiąc: Gdybyśmy również skonali, gdy przed obliczem WIEKUISTEGO konali nasi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przyprowadziliście na tą puszczę zgromadzenie WIEKUISTEGO? Abyśmy pomarli my oraz nasz dobytek?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wyprowadziliście nas z Micraim? Aby nas zaprowadzić na to nędzne miejsce, gdzie nie ma siewu, ani figi, ani winogron, ani granatu, a nawet nie ma wody, by się napić?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z Ahronem uszli przed zgromadzeniem do wejścia do Przybytku Zboru oraz padli na swe oblicza. I ukazał im się majestat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buławę oraz zgromadzisz cały zbór ty i twój brat Ahron, i na ich oczach przemówicie do skały, aby wydała swoje wody. Tak wyprowadzisz im wodę ze skały oraz napoisz zbór oraz ich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wziął buławę sprzed oblicza WIEKUISTEGO, jak mu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zgromadził z Ahronem lud przed skałą oraz do nich powiedział: Posłuchajcie przekorni, czy z tej skały wydobędziemy wam wodę?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podniósł swoją rękę oraz dwukrotnie uderzył swoją buławą w skałę a wypłynęły obfite wody; zatem napił się zbór oraz jego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Mojżesza i Ahrona: Dlatego, że Mi nie uwierzyliście, by Mnie uświęcić w oczach synów Israela nie zaprowadzicie tego zgromadzenia do ziemi, którą im oddaję.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te wody Meryba; gdyż synowie Israela narzekali na WIEKUISTEGO, lecz przez nie został uświęcony.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wyprawił z Kadesz posłów do króla Edomu, mówiąc: Tak mówi twój brat Israel: Ty znasz każdą niedolę, która nas spotkała.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przodkowie zeszli do Micraim i mieszkaliśmy w Micraim przez długie czasy, a Micrejczycy trapili nas oraz naszych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wołaliśmy do WIEKUISTEGO, a On wysłuchał nasz głos, posłał wysłańca oraz wyprowadził nas z Micraim. I oto jesteśmy w Kadesz, mieście na końcu twej granicy.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Chcemy przejść przez twoją ziemię. Nie pójdziemy przez pola, przez winnice, ani nie będziemy pić wody ze studzien pójdziemy drogą królewską; nie zboczymy ani na prawo, ani na lewo, dopóki nie przejdziemy twoich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Edom mu odpowiedział: Nie przejdziesz przeze mnie. W przeciwnym razie, wystąpię przeciwko tobie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Israela powiedzieli do niego: Pójdziemy gościńcem, a gdybyśmy pili twoje wody ja i moje stada zapłacę ich cenę; chcę jedynie abym przeszedł swoimi stopami, nic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odpowiedział: Nie przejdziesz. I Edom wyruszył przeciw niemu z potężnym narodem i możną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Edom się wzbraniał, by pozwolić przejść Israelowi przez jego granice; ale Israel go wyminął.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Israela cały zbór, wyruszyli z Kadesz oraz przybyli do góry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górze Hor, nad granicą ziemi Edomu, WIEKUISTY oświadczył Mojżeszowi i Ahronowi,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Ahron będzie przyłączony do swojego ludu. Nie wejdzie on do ziemi, którą oddaję synom Israela za to, że sprzeciwialiście się Mojemu rozkazowi u wód Meryby.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Ahrona i jego syna Elazara i zaprowadź ich na górę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zdejmij z Ahrona jego szaty oraz ubierz w nie jego syna Elazara. Zaś Ahron tam umrze i będzie przyłączony.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uczynił tak, jak rozkazał WIEKUISTY. Weszli na górę Hor na oczach całego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zdjął z Ahrona jego szaty i ubrał w nie jego syna Elazara. Zaś Ahron tam umarł, na szczycie góry, a Mojżesz z Elazarem zeszli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zbór zobaczył, że Ahron skonał, więc cały dom Israela opłakiwał Ahrona przez trzydzieści dni.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2024-05-28T22:28:01Z</dcterms:modified>
</cp:coreProperties>
</file>