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Bileam powiedział do Balaka: Zbuduj mi tu siedem ofiarnic oraz przygotuj mi siedem cielców i siedem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Balak uczynił, jak powiedział Bileam; po czym złożyli Balak i Bileam po cielcu i po baranie na każdej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Bileam powiedział do Balaka: Postój przy twoim całopaleniu, a ja pójdę; może spotka się ze mną WIEKUISTY, a oznajmię ci, cokolwiek mi rozkaże. Następnie wszedł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spotkał się z Bileamem, a on powiedział do Niego: Przygotowałem siedem ofiarnic i złożyłem po cielcu oraz baranie na każdej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włożył słowo w usta Bileama i powiedział: Wrócisz do Balaka i to powiesz.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powrócił do niego; a oto stał on przy swoim całopaleniu, on oraz wszyscy książęta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wygłosił swoją przypowieść, mówiąc: Król Moabu Balak sprowadza mnie z Aramu, z wysokich gór Wschodu: O, przyjdź, przeklinaj mi Jakóba; o przyjdź, złorzecz Israelowi.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mam przeklinać? Przecież Pan nie przeklął. Czym mam złorzeczyć? Przecież WIEKUISTY nie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Widzę go ze szczytu skał i spoglądam na niego z pagórków. Oto lud, co oddzielnie mieszka i między narody się nie zalicza.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zliczył proch Jakóba i policzył łoże Israela? Oby śmiercią sprawiedliwych zmarła moja dusza, a mój koniec był do nich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Balak powiedział do Bileama: Co mi uczyniłeś? Przywołałem cię do przeklinania moich wrogów, a ty oto błogosławisz błogosławieństwem.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on odparł, głośno mówiąc: Czyż nie muszę ściśle powtórzyć tego, co WIEKUISTY włożył w moje usta?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Balak do niego powiedział: Chodź ze mną na inne miejsce, z którego go ujrzysz; zobaczysz tylko jego część, ale całego nie zobaczysz. I stamtąd mi go przeklinaj.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zaprowadził go na pole Strażników, na szczyt Pegi, i zbudował siedem ofiarnic oraz złożył po cielcu, i po baranie na każdej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Bileam powiedział do Balaka: Postój tu przy twoim całopaleniu, a ja pójdę tam na spotkanie.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zjawił się na spotkanie Bileama, włożył w jego usta słowo, i powiedział: Wrócisz do Balaka i tak powiesz.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przyszedł do niego; a oto stał on przy swoim całopaleniu, a z nim książęta Moabu. I Balak do niego rzekł: Co powiedział WIEKUISTY?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wygłosił swoją opowieść, mówiąc: Wstań Balaku i słuchaj; uważaj na mnie synu Cyppora.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nie jest śmiertelnym aby kłamał, ani nie jest synem człowieka by żałował. Czy On coś powiedział a nie uczynił, wyrzekł a nie spełnił?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powierzone mi błogosławieństwo; On pobłogosławił, więc ja nie mogę tego cofnąć.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nie widział fałszu w Jakóbie i nie spostrzegł obłudy w Israelu. WIEKUISTY jest przy nim jego Bóg, a pośród niego królewski odgłos surmy.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wyprowadził ich z Micraim; On jest u niego niby siła bawołu.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 ma wróżby w Jakóbie, ani wróżbiarstwa w Israelu. Już teraz można powiedzieć co Bóg uczyni Jakóbowi i Israelowi.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powstaje naród jak lwica oraz jak lew się podnosi; nie położy się aż pożre zdobycz, a krew poległych wypije.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Balak powiedział do Bileama: Więc raczej nie przeklinaj go przekleństwem i nie błogosław błogosławieństwem.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Bileam odparł, mówiąc do Balaka: Czy cię nie uprzedziłem, mówiąc: Wszystko, co rozkaże WIEKUISTY to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Balak powiedział do Bileama: Chodź, zabiorę cię na inne miejsce; może ono spodoba się Bogu i stamtąd mi go przeklniesz.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Balak zabrał Bileama na szczyt Peoru, który widnieje na równinie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Bileam powiedział do Balaka: Zbuduj mi tu siedem ofiarnic i przygotuj mi tu siedem cielców oraz siedem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Balak tak uczynił, jak mu powiedział Bileam; potem złożył po cielcu i po baranie na każdej ofiarnicy.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2024-05-23T04:08:41Z</dcterms:modified>
</cp:coreProperties>
</file>