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Bileam widząc, że WIEKUISTEMU podoba się, gdy błogosławi Israelowi, nie chodził w celu wróżb, jak w poprzednich razach, ale zwrócił swoje oblicze ku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Bileam podniósł swe oczy oraz zobaczył Israela, rozłożonego według swoich pokoleń. I przyszedł na niego Duch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wygłosił swoją przypowieść, mówiąc: Mówi Bileam, syn Beora; mówi mąż bystrego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ten, co słyszy słowa Boga; który widzi widzenia WIEKUISTEGO; pada, ale z otwartymi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piękne są twoje namioty, Jakóbie; twoje siedziby, 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Rozciągają się jak potoki, jak ogrody nad rzeką; jak aloesy, które zasadził WIEKUISTY oraz jak cedry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jego wiader cieknie woda, jego nasienie u wielkich wód; jego król przewyższy Agaga, a jego państwo się wyniesie.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Bóg wyprowadził go z Micraim, On u niego jak siła bawołu; pożera narody, swoich wrogów; zgruchocze ich kości i porazi swoimi strzałami.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Przyklęknął, przyległ jak lew, jak lwica, kto go pobudzi? Ci, co cię błogosławią będą błogosławieni; a ci, co cię przeklinają przeklęci.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zapłonął gniew Balaka na Bileama, załamał swoje ręce, i Balak powiedział do Bileama: Przywołałem cię w celu złorzeczenia moim wrogom, a oto już trzeci raz błogosławisz błogosławieństwem.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uchodź na swoje miejsce. Powiedziałem: Uczczę cię czcią; ale oto WIEKUISTY pozbawił cię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Bileam powiedział do Balaka: Czy twoim posłom, których do mnie wysłałeś, nie oznajmiłem,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mi Balak dawał swój dom pełen srebra i złota, nie mogę przekroczyć rozkazu WIEKUISTEGO, bym czynił samowolnie coś dobrego lub złego; co powie WIEKUISTY to będę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oto odchodzę do mego ludu; chodź, wskażę ci, co ten lud uczyni twojemu w późniejszych czasach.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wygłosił swoją przypowieść, mówiąc: Tak mówi Bileam, syn Beora; tak mówi mąż bystrego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ten, co słyszy słowa Boga i poznał myśli Najwyższego; który widzi widzenia WIEKUISTEGO; pada, ale z otwartymi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Widzę go, ale nie teraz; spoglądam na niego, ale nie z bliska. To od Jakóba wzejdzie gwiazda i berło powstanie z Israela. Zburzy krańce Moabu oraz skruszy wszelkich synów przewrotu.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Edom stanie się zaborem, Seir będzie pod władzą swoich wrogów, a Israel mężnie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Jakóba wyjdzie władca i wytępi rozbitków ze stolicy.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on także Amaleka oraz wygłosił swą przypowieść, mówiąc: Pierwszym z plemion jest Amalek; lecz jego potomstwo idzie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 on także Kenejczyka i wygłosił swoją przypowieść, mówiąc: Silne jest twoje siedlisko, a twe gniazdo założone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Kain będzie spustoszony, szybko pochwyci cię Aszur.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jeszcze wygłosił swą przypowieść, mówiąc: Biada! Kto zostanie żywym, kiedy Bóg to utwierdzi?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 strony Kittejczyków przybędą okręty i upokorzą Aszur, i upokorzą Ebera; a oni sami pójdą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Bileam wstał i poszedł, oraz powrócił na swoje miejsce; a Balak również poszedł w swoją drogę.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2024-05-24T23:02:29Z</dcterms:modified>
</cp:coreProperties>
</file>