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oświadczył Mojżeszowi i Elazarowi, synowi Ahrona, kapłana,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 zastęp całego zboru synów Israela, od dwudziestu lat i wyżej, według ich domów rodowych wszystkich stających do broni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oświadczył im na stepach Moabu, nad Jardenem jerychońskim, wobec kapłana Elazara,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Liczcie od dwudziestu lat i wyżej. Tak jak WIEKUISTY rozkazał Mojżeszowi i synom Israela, gdy wyszli z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Reuben, pierworodny Israela. Synowie Reubena: Chanoch z rodziną Chanochitów i od Falluna rodzina Falluidów.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Checrona rodzina Checronidów i od Charmego rodzina Charmidów.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rodziny Reubenitów. A było ich spisanych czterdzieści trzy tysiące siedemset trzydzieści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synami Falluna był Eliab.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Eliaba to: Nemuel, Dathan i Abiram; to są owi członkowie zboru Dathan i Abiram co podpuścili w zborze Koracha przeciwko Mojżeszowi i przeciw Ahronowi, kiedy się zbuntowali przeciwko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ziemia rozwarła swoją paszczę podczas zagłady zboru oraz ich pochłonęła razem z Korachem; a ogień pożarł dwustu pięćdziesięciu ludzi, więc stali się przestrogą.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synowie Koracha 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Szymeona według ich rodzin to: Od Nemuela rodzina Nemuelidów; od Jamina rodzina Jaminitów; od Jachina rodzina Jachinidów;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Zeracha rodzina Zarychydów; i od Szaula rodzina Szaulidów.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rodziny Szymeonidów dwadzieścia dwa tysiące dwieście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Gada według ich rodzin to: Od Cefona rodzina Cefonidów; od Chaggiasza rodzina Chaggidów; od Szunego rodzina Szunidów;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Oznaiasza rodzina Oznidów; od Erego rodzina Erydów;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Aroda rodzina Arodydów; i od Arela rodzina Arelidów.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rodziny synów Gada; według ich spisanych czterdzieści tysięcy pięćset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Jehudy to: Er i Onan; ale Er i Onan pomarli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synowie Jehudy według ich rodzin to: Od Szeli rodzina Szelanidów; od Fereca rodzina Farcydów; od Zeracha rodzina Zarchidów.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też synowie Fereca: Od Checrona rodzina Checronidów; i od Chamula rodzina Chamulidów.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rodziny Jehudy; według ich spisanych siedemdziesiąt sześć tysięcy pięćset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Issachara według ich rodzin to: Od Tholego rodzina Tholaidów; od Fuwy rodzina Fuwidów;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Jaszuba rodzina Jaszubidów; od Szymrona rodzina Szymronidów.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rodziny Issachara; według ich spisanych sześćdziesiąt cztery tysiące trzysta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Zebuluna według ich rodzin to: Od Sereda rodzina Sardydów; od Elona rodzina Elonidów; od Jachleela Jachleelidów.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rodziny Zebulunidów; według ich spisanych sześćdziesiąt tysięcy pięćset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Josefa według ich rodzin to: Menasze i 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Menaszy to: Od Machyra rodzina Machyrydów; a Machyr urodził Gileada; zaś od Gileada rodzina Gileadczyków.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Gileada: Od Jezera rodzina Jezeridów; od Cheleka rodzina Chelkidów;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Asriela rodzina Asrielidów; od Szechema rodzina Szechemidów;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Szemidy rodzina Szemidaidów; od Chefera rodzina Chefridów.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Celafchad, syn Chefera, nie miał synów, lecz tylko córki; a imiona córek Celafchada to: Machla, Noa, Chogla, Milka i Thyrca.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rodziny Menaszy. A ich spisanych było pięćdziesiąt dwa tysiące siedemset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Efraima według ich rodzin: Od Szuthelacha rodzina Szuthelachidów; od Bechera rodzina Bachridów; od Thachana rodzina Thachnidów.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Szuthelacha: Od Erana rodzina Eranidów.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rodziny synów Efraima. Według ich spisanych trzydzieści dwa tysiące pięćset osób. Oto synowie Josefa według ich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Binjamina według ich rodzin to: Od Beli rodzina Balidów; od Aszbela rodzina Aszbelidów; od Achyrama rodzina Achyramidów;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Szefufama rodzina Szefufamidów; od Chufama rodzina Chufamidów.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synami Beli byli: Ard i Naaman; czyli rodzina Ardidów i od Naamana rodzina Naamidów.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Binjamina według ich rodzin. Ich spisanych było czterdzieści pięć tysięcy sześćset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Dana według ich rodzin: Od Szuchama rodzina Szuchamidów. Oto rodziny Dana według ich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rodzin Szuchamickich według ich spisanych było sześćdziesiąt cztery tysiące czterysta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Aszera według ich rodzin to: Od Imny rodzina Imnidów; od Iszwego rodzina Iszwidów i od Beryi rodzina Beryidów.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synów Beryi: Od Chabera rodzina Chabrydów; od Malkiela rodzina Malkielidów.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imię córki Aszera to Serach.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rodziny synów Aszera. Według ich spisanych pięćdziesiąt trzy tysiące czterysta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Naftalego według ich rodzin to: Od Jachceela rodzina Jachceelidów; od Guna rodzina Gunidów;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Jecera rodzina Jerydów; od Szyllema rodzina Szyllemidów.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rodziny Neftalego; ich spisanych według ich rodzin było czterdzieści pięć tysięcy czterysta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spisani z synów Israela sześćset tysięcy tysiąc siedemset trzydzieści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między nich rozdzielona będzie w udziałach ziemia, według liczby imion.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Liczniejszemu powiększysz jego udział, a mniej licznemu zmniejszysz jego udział; udział będzie dany każdemu, w stosunku do jego spisanych.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niech będzie rozdzielona tylko losem; będą brać udziały według imion pokoleń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Udział każdego będzie rozdzielony losem; tak licznego, jak i nielicznego.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spisani Lewitów według ich rodzin: Od Gerszona rodzina Gerszonidów; od Kehatha rodzina Kehathydów i od Merarego rodzina Merarydów.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rodziny Lewiego: Rodzina Libnidów, rodzina Hebronidów, rodzina Machlidów, rodzina Muszydów, rodzina Korchidów. Zaś Kehath był praojcem Amrama.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żony Amrama to Jochebed, córka Lewiego, którą w Micraim urodziła Lewiemu jego żona. Urodziła ona Amramowi: Ahrona, Mojżesza oraz ich siostrę Mirjam.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Ahronowi urodzili się: Nadab, Abihu, Elazar i Ithamar.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Nadab i Abihu pomarli, gdy przynieśli przed oblicze WIEKUISTEGO niepoświęcony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spisanych było dwadzieścia trzy tysiące wszystkich mężczyzn od miesiąca i wyżej. Jednak nie stawili się do przeglądu wraz z synami Israela, bo nie dano im udziału między synami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spisani przez Mojżesza oraz kapłana Elazara, którzy spisali synów Israela na stepach Moabu, nad jerychońskim Jardenem.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między nimi żadnego ze spisanych przez Mojżesza oraz kapłana Ahrona, którzy spisali synów Israela na puszczy Synai.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WIEKUISTY o nich powiedział: Przyjdzie im umrzeć na pustyni. Więc nie został z nich nikt, oprócz Kaleba, syna Jefunny oraz Jezusa, syna Nuna.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2024-05-30T08:47:34Z</dcterms:modified>
</cp:coreProperties>
</file>