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WIEKUISTY oświadczył Mojżeszowi,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Rozkażesz synom Israela i im powiesz: Przestrzegajcie Mojej ofiary, Mojego chleba z Moich ofiar ogniowych zapachu, który jest dla Mnie przyjemny; więc przynoście Mi ją w swoim czasie.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im powiesz: Oto ofiara ogniowa, którą macie przynosić WIEKUISTEMU: Rocznych, zdrowych jagniąt dwoje na dzień, jako ustawiczne całopalenie.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Jedno jagnię ofiaruj z rana, a drugie jagnię ofiaruj przed wieczorem.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na ofiarę z pokarmów dziesiątą część efy przedniej mąki, zaczynionej wytłoczoną oliwą czwartą częścią hynu.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całopalenie ustawiczne, spełnione przy górze Synaj, na przyjemny zapach, na ofiarę ogniową dla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jej zalewka to czwarta część hynu na jedno jagnię; tą mocną zalewkę wylewał będziesz WIEKUISTEMU na świętym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drugie jagnię ofiaruj przed wieczorem, z taką ofiarą z pokarmów jak z rana oraz spełniaj je z taką zalewką na ofiarę ogniową, na zapach przyjemny dla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dzień szabatu dwoje zdrowych, rocznych jagniąt i dwie dziesiąte efy przedniej mąki zaczynionej oliwą na ofiarę z pokarmów, wraz z jej zalewką.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całopalenie od szabatu do szabatu, oprócz ustawicznego całopalenia, wraz z jego zalewką.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nowiu waszych miesięcy będziecie przynosić WIEKUISTEMU na całopalenie: Dwa młode cielce, jednego barana, siedem zdrowych, rocznych jagniąt;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każdego cielca trzy dziesiąte części efy przedniej mąki, zaczynionej oliwą, na ofiarę z pokarmów, zaś do każdego barana dwie dziesiąte części.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po dziesiątej części efy przedniej mąki, zaczynionej oliwą, na ofiarę z pokarmów do każdego jagnięcia. To jest całopalenie, przyjemny zapach, ofiara ogniowa dla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 nich będą zalewki: Pół hynu na cielca, trzecia część hynu na barana, a czwarta część hynu wina na jagnię. Oto całopalenie od miesiąca do miesiąca, przez wszystkie miesiące roku.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Także, oprócz ustawicznego całopalenia, winien być spełniany dla WIEKUISTEGO jeden kozioł wraz z jego zalewką na ofiarę zagrzeszną.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pierwszego miesiąca, czternastego dnia tego miesiąca jest Pesach dla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piętnastego dnia tego miesiąca uroczyste święto; przez siedem dni będziecie jadać przaśniki.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Pierwszego dnia będzie świąteczne zgromadzenie; nie wykonujcie żadnej uciążliwej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składać ofiarę ogniową, całopalenie dla WIEKUISTEGO: Dwa młode cielce, jednego barana i siedem rocznych jagniąt; niech będą u was zdrowe.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tego na ofiarę z pokarmów: Do każdego cielca trzy dziesiąte efy przedniej mąki, zaczynionej oliwą, oraz dwie dziesiąte do każdego barana; to macie przygotować.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każde jagnię z tych siedmiu jagniąt masz przygotować po dziesiątej części efy.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jednego zagrzesznego kozła, dla rozgrzeszenia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to przygotowywać oprócz porannego całopalenia, które jest całopaleniem ustawicznym.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przygotujecie codziennie, przez siedem dni, na chleb ogniowy, na zapach przyjemny dla WIEKUISTEGO; będzie to przygotowane wraz z jego zalewkami oprócz ustawicznego całopalenia.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siódmego dnia będzie u was świąteczne zgromadzenie; nie wykonujcie żadnej uciążliwej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 Dzień Pierwocin, gdy będziecie składać WIEKUISTEMU nową ofiarę z pokarmów w wasze Święto Tygodni będzie u was świąteczne zgromadzenie; nie wykonujcie żadnej uciążliwej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będziecie składać całopalenie na zapach przyjemny dla WIEKUISTEGO: Dwa młode cielce, jednego barana i siedem rocznych jagniąt.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tego na ofiarę z pokarmów na każdego cielca trzy dziesiąte efy przedniej mąki, zaczynionej oliwą oraz dwie dziesiąte części efy na każdego barana.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na każde z owych siedmiu jagniąt po dziesiątej części efy na jagnię.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jednego kozła dla oczyszczenia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to przygotowywać oprócz ustawicznego całopalenia oraz jego ofiary z pokarmów. Niech będą u was zdrowe, do tego z zalewkami.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28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2024-06-04T12:48:38Z</dcterms:modified>
</cp:coreProperties>
</file>