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siódmego miesiąca, pierwszego dnia tego miesiąca, będzie u was świąteczne zgromadzenie; nie wykonujcie żadnej uciążliwej pracy; będzie on dla was Dniem Trąbienia.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całopalenie na zapach przyjemny dla WIEKUISTEGO: Jednego młodego cielca, jednego barana oraz siedem zdrowych, rocznych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tego na ofiarę z pokarmów: Trzy dziesiąte efy przedniej mąki, zaczynionej oliwą, na cielca; dwie dziesiąte na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dziesiątej części efy na każde jagnię, z tych siedmiu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zagrzesznego kozła, w celu waszego oczyszczenia.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na przyjemny zapach, na ofiarę ogniową WIEKUISTEMU, oprócz całopalenia miesięcznego oraz jego ofiary z pokarmów, i oprócz całopalenia ustawicznego oraz jego ofiary z pokarmów wraz z zalewkami, według ich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dziesiątego dnia tego siódmego miesiąca będzie u was świąteczne zgromadzenie; więc będziecie udręczali wasze dusze, i nie będziecie wykonywać żadnej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przynosić całopalenie dla WIEKUISTEGO na przyjemny zapach: Jednego młodego cielca, jednego barana i siedem rocznych jagniąt; niech będą u was zdrowe.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tego na ofiarę z pokarmów: Trzy dziesiąte efy przedniej mąki na cielca, dwie dziesiąte na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dziesiątej części efy na każde jagnię, z owych siedmiu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kozła na ofiarę zagrzeszną, oprócz zagrzesznej ofiary oczyszczającej oraz ustawicznego całopalenia, wraz z jego ofiarą z pokarmów oraz ich zalewkami.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Piętnastego dnia tego siódmego miesiąca będzie u was świąteczne zgromadzenie; nie wykonujcie żadnej uciążliwej pracy, ale przez siedem dni będziecie obchodzić uroczystość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przynosić całopalenie, ofiarę ogniową, na przyjemny zapach dla WIEKUISTEGO: Trzynaście młodych cielców, dwa barany oraz czternaście rocznych jagniąt; niech będą zdrowe.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tego na ofiarę z pokarmów: Trzy dziesiąte efy przedniej mąki, zaczynionej oliwą, na każdego cielca z owych trzynastu cielców; dwie dziesiąte na każdego barana z owych dwóch baranów;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dziesiątej części efy na każde jagnię z owych czternastu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kozła na ofiarę zagrzeszną oprócz ustawicznego całopalenia, jego ofiary z pokarmów i do tego zalewki.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dnia: Dwanaście młodych cielców, dwa barany oraz czternaście zdrowych, rocznych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ich ofiarę z pokarmów oraz zalewki do cielców, baranów i jagniąt według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kozła na ofiarę zagrzeszną oprócz ustawicznego całopalenia, jego ofiary z pokarmów oraz do nich zalewek.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dnia: Jedenaście cielców, dwa barany oraz czternaście rocznych, zdrowych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ich ofiarę z pokarmów oraz zalewki do cielców, baranów i jagniąt stosownie do ich liczby i według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zagrzesznego kozła oprócz ustawicznego całopalenia, jego ofiary z pokarmów oraz do tego zalewki.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dnia: Dziesięć cielców, dwa barany oraz czternaście rocznych, zdrowych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ich ofiarę z pokarmów oraz zalewki do cielców, baranów i jagniąt stosownie do ich liczby i według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kozła na ofiarę zagrzeszną oprócz ustawicznego całopalenia, jego ofiary z pokarmów i do tego zalewki.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piątego dnia: Dziewięć cielców, dwa barany oraz czternaście rocznych, zdrowych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ich ofiarę z pokarmów oraz zalewki do cielców baranów i jagniąt stosownie do ich liczby i według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zagrzesznego kozła oprócz ustawicznego całopalenia, jego ofiary z pokarmów i do tego zalewki.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szóstego dnia: Osiem cielców, dwa barany oraz czternaście rocznych, zdrowych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ich ofiarę z pokarmów i zalewki do cielców, baranów i jagniąt stosownie do ich liczby i według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 zagrzesznego kozła oprócz ustawicznego całopalenia, jego ofiary z pokarmów oraz do nich zalewek.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siódmego: Siedem cielców, dwa barany i czternaście zdrowych, rocznych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ich ofiarę z pokarmów oraz zalewki do cielców, baranów i jagniąt stosownie do ich liczby i według przepisu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jednego, zagrzesznego kozła oprócz ustawicznego całopalenia i jego ofiary z pokarmów oraz do tego zalewki.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będzie u was świętowanie; nie będziecie wykonywać żadnej uciążliwej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przynosić całopalenie, ofiarę ogniową na zapach przyjemny dla WIEKUISTEGO: Jednego cielca, jednego barana i siedem zdrowych, rocznych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ich ofiarę z pokarmów oraz zalewki do cielca, barana i jagniąt stosownie do ich liczby i według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jednego, zagrzesznego kozła oprócz ustawicznego całopalenia, jego ofiary z pokarmów i do tego zalewki.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będziecie spełniać WIEKUISTEMU na waszych uroczystościach, oprócz ślubnych i dobrowolnych waszych darów, całopaleń, waszych ofiar z pokarmów, zalewek i waszych ofiar opłatnych.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2024-05-23T06:15:45Z</dcterms:modified>
</cp:coreProperties>
</file>