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potomkowie Ahrona i Mojżesza, w czasie, w którym WIEKUISTY przemawiał do Mojżesza u góry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Ahrona: Pierworodny Nadab; następnie Abihu,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Ahrona, namaszczonych kapłanów, których dłoń została upełnomocniona do sprawowania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przed WIEKUISTYM umarli Nadab i Abihu, gdy na pustyni Synaj przynieśli przed oblicze WIEKUISTEGO obcy ogień; a nie mieli potomstwa. Tak więc kapłaństwo sprawowali przy swoim ojcu Ahronie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Przyprowadź pokolenie Lewiego i ustaw je przed obliczem Ahrona, aby mu usługiwali.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przed Przybytkiem Zboru pełnili jego straż i straż całego zboru, sprawując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 strzegli wszystkich przyborów Przybytku oraz pełnili straż synów Israela, sprawując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Lewitów dodasz Ahronowi i jego synom; będą mu przyznani jako dar spośród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Ahrona i jego synów ustanowisz, by strzegli swojego urzędu kapłańskiego; bo postronny, który by podszedł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wziąłem spośród synów Israela – Lewitów, zamiast wszelkiego pierworodnego z synów Israela, które rozwiera łono; dlatego niech Lewici będą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Moim jest wszelkie pierworodne, od dnia w którym poraziłem wszystkich pierworodnych w ziemi Micraim; poświęciłem Sobie każde pierworodne w Israelu, tak człowieka, jak i bydlę; niech będą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pustyni Synaj,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Lewiego według ich domów rodowych, według ich rodzin; policz wszystkich płci męskiej od miesiąca i 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ich policzył jak nakazano,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Lewiego według ich imion: Gerszon, Kehath i Merary.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synów Geszrona według ich rodzin: Libni i Szymei.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Kehatha według ich rodzin to: Amram, Ic'har, Hebron i Uzyel.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Merarego według ich rodzin to: Machli i Muszy. Oto rodziny Lewiego według swoich domów rodowych.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Gerszona pochodzi rodzina Libni oraz rodzina Szymei; to są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według liczby wszystkich osób płci męskiej od miesiąca i wyżej tych spisanych było siedem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mają obozować za Przybytkiem,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naczelnikiem rodowego domu Gerszonitów będzie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Zboru pod strażą synów Gerszona będzie sam Przybytek i namiot; jego pokrowiec, kotara u wejścia do Przybytku Zboru,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zasłony dziedzińca i kotara u wejścia do dziedzińca otaczającego Przybytek, ołtarz wokoło i sznury ze wszystkimi ich urządzeniami.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Kehatha pochodzi: Rodzina Amrama, rodzina Ic'hara, rodzina Hebrona oraz rodzina Uzyela; oto rodziny Kehatydów.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wykazu wszystkich osób płci męskiej od miesiąca i wyżej osiem tysięcy sześćset tych, którzy pełnią straż przy świętym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synów Kehatha będą stawać obozem po stronie Przybytku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naczelnikiem rodowego domu rodzin Ketatha będzie Elicafan, syn Uzyela.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ich strażą będą: Arka, stół, świecznik, ołtarze i święte naczynia, którymi będą pełnić służbę, zasłona oraz całe jej urządzenie.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naczelnikiem nad naczelnikami Lewitów będzie Elazar, syn kapłana Ahrona; ma on nadzór nad tymi, co pełnią straż w świętym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Merarego pochodzi rodzina Machlidów oraz rodzina Muszydów; oto rodziny 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spisanych według liczby wszystkich osób płci męskiej od miesiąca i wyżej było sześć tysięcy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naczelnikiem rodowego domu rodzin Merarego będzie Curiel, syn Abichaila; oni będą stawać obozem z boku Przybytku,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nadzorem i strażą synów Merarego będą bale Przybytku, poprzeczki, słupy, podsłupia i wszystkie jego przybory oraz całe jego urządzenie.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słupy dziedzińca, które są naokoło, ich podsłupia, kołki oraz 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Lewitów według ich rodzin, wszystkich osób płci męskiej od miesiąca i wyżej, których z rozkazu WIEKUISTEGO zliczył Mojżesz i Ahron, było dwadzieścia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Oblicz wszystkich pierworodnych płci męskiej od miesiąca i wyżej z synów Israela i sporządź wykaz 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przyjmiesz dla Mnie, WIEKUISTEGO, Lewitów zamiast wszystkich pierworodnych z synów Israela; zaś bydło Lewitów zamiast całego pierworodnego bydła synów Israela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zliczył, jak mu rozkazał WIEKUISTY, wszystkich pierworodnych pomiędzy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pierworodnych płci męskiej według imiennego wykazu, w wieku od miesiąca i wyżej, tych spisanych było dwadzieścia dwa tysiące dwustu siedemdziesięciu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Lewitów zamiast wszystkich pierworodnych z synów Israela, a bydło Lewitów zamiast ich bydła, i niech Lewici będą Moimi,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okup za owych dwustu siedemdziesięciu trzech z pierworodnych synów Israela, którzy zbywają ponad liczbę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pięć szekli za głowę; weźmiesz według uświęconego szekla, po dwadzieścia ger w szeklu.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oddasz te pieniądze Ahronowi i jego synom, jako okup za zbywających nad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Mojżesz wziął pieniądze okupu za tych, co zbywają ponad liczbę okupionych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tych pieniędzy od pierworodnych synów Israela tysiąc trzysta siedemdziesiąt pięć szekli, według uświęconego szekla.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 Mojżesz oddał te pieniądze okupu Ahronowi i jego synom, według mowy WIEKUISTEGO, w której WIEKUISTY rozkazał Mojżeszowi.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2024-05-31T04:09:27Z</dcterms:modified>
</cp:coreProperties>
</file>