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Rozkażesz synom Israela, by usunęli z obozu wszystkich trędowatych, wszystkich cierpiących na upławy oraz wszystkich, co się zanieczyścili przy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Usuniecie zarówno mężczyzn, jak i niewiasty; usuniecie ich poza obóz, aby nie zanieczyszczali swych obozów, wśród których Ja przebywam.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tak uczynili i usunęli ich poza obóz; jak WIEKUISTY powiedział Mojżeszowi tak uczynili synowie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Israela: Jeśli mężczyzna, albo niewiasta popełnili jakikolwiek grzech przeciwko człowiekowi, dopuszczając się tym występku przeciwko WIEKUISTEMU i byłaby winną ta dusza,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niech wyznają swój grzech, którego się dopuścili i zwrócą w całości krzywdę oraz nadto dołożą piątą część i oddadzą temu, przeciw któremu zawinili.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ów człowiek nie miał bliższego krewnego, któremu byłoby można wynagrodzić krzywdę wtedy wynagrodzona krzywda należy do WIEKUISTEGO; zostanie dana kapłanowi, oprócz barana odpuszczenia, przez którego będzie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wszelka danina, ze wszystkich świętych darów synów Israela, które składają przez kapłana należy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należy do niego to, co przez kogokolwiek zostało poświęcone. Któremu kapłanowi je daje do tego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Israela i im objaśnij: Jeśli czyjaś żona wykroczyła, dopuściła się względem niego wiarołomstwa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obcując z nią złączył się z nią mężczyzna, a byłoby to utajnione przed oczami jej męża, ponieważ się ukrywała, kiedy się zbezcześciła, i nie było przeciw niej świadka oraz nie została schwytana;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niego przypadłby duch zazdrości i podejrzewa swoją żonę, która byłaby zbezczeszczoną; względnie przypadłby na niego duch zazdrości i podejrzewa swoją żonę, która nie była zbezczeszczoną;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mąż zaprowadzi swoją żonę do kapłana i zarazem przyniesie za nią dziesiątą część efy mąki jęczmiennej jednak nie wylewając na nią oliwy, ani nie kładąc na nią kadzidła, bowiem jest to ofiara zazdrości z pokarmów, ofiara pamięci z pokarmów, która przypomina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przyprowadzi ją do kapłana i postawi przed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nabierze w gliniane naczynie poświęconej wody i do tej wody wsypie nieco prochu, który się znajduje na podłodze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postawi niewiastę przed obliczem WIEKUISTEGO, rozpuści włosy na głowie tej niewiasty i poda jej w ręce ofiarę pamięci z pokarmów, ową ofiarę zazdrości z pokarmów; zaś w ręku kapłana będzie woda goryczy i klątwy.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ją zaklnie i powie do niewiasty: Jeżeli nikt z tobą nie obcował, zatem nie wykroczyłaś zbezczeszczeniem przeciw twojemu mężowi bądź nienaruszona od tej wody goryczy i klątwy.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wykroczyłaś przeciwko twojemu mężowi oraz zostałaś zbezczeszczona, bo ktoś z tobą obcował oprócz twojego 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zaklnie niewiastę klątwą przekleństwa, przemawiając do tej niewiasty jako kapłan Niech cię WIEKUISTY poda na przekleństwo i klątwę pomiędzy twoim ludem, czyniąc twoje łono zapadłym, a twoje wnętrzności opuchłe.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 wody klątwy przenikną w twoje wnętrzności, aby opuchł twój brzuch i zapadło się twoje łono. Zaś niewiasta odpowie: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napisze na zwitku te przekleństwa oraz spłucze je w owej wodzie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się napić niewieście wody goryczy i klątwy, tak, aby te wody klątwy przeniknęły ją na jej 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przedtem kapłan weźmie z rąk niewiasty ofiarę zazdrości z pokarmów, przedstawi tę ofiarę przed oblicze WIEKUISTEGO i zaniesie ją do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nabierze garścią z tej ofiary z pokarmów jej ofiarę przypomnienia, i puści ją z dymem na ofiarnicy, a niewieście da wypić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da się jej napić tej wody, to jeśli była zbezczeszczona i dopuściła się wiarołomstwa względem swojego męża wtedy woda klątwy przeniknie ją goryczą, opuchną jej wnętrzności oraz zapadnie się jej łono, a ta niewiasta stanie się przekleństwem między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niewiasta nie była zbezczeszczona i jest czystą wtedy zostanie nienaruszoną i będzie obdarzona potomstwem.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ustawa o zazdrości gdyby niewiasta wykroczyła przeciw swojemu mężowi oraz została zbezczeszczoną;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gdyby na męża przypadł duch zazdrości, tak, że podejrzewa swoją żonę. Wtedy postawi żonę przed obliczem WIEKUISTEGO, a kapłan z nią postąpi według całej tej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mąż będzie czystym od winy, zaś żona może ponieść swój grzech.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2024-05-29T19:25:26Z</dcterms:modified>
</cp:coreProperties>
</file>