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Ahronowi i mu objaśnij: Kiedy będziesz zapalał lampy, to siedem lamp powinno świecić ku przedniej stronie świecznika.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Ahron tak uczynił; zapalił jego lampy ku przedniej stronie świecznika, jak WIEKUISTY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o robocie świecznika. Był on kuty ze złota; kuty od słupa do jego kwiatów. Świecznik został zrobiony według wzoru, który WIEKUISTY pokazał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także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synów Israela oddzielisz Lewitów i ich oczyścisz.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 nimi postąpisz, by ich oczyścić: Pokrop ich wodą oczyszczającą i niech brzytwą ogolą całe swoje ciało; nadto niechaj wypiorą swoje szaty oraz trzymają się w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też wezmą młodego cielca z jego ofiarą z pokarmów przednią mąką zaczynioną oliwą, zaś drugiego młodego cielca weźmiesz sam na ofiarę zagrzeszną.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przyprowadzisz Lewitów przed Przybytek Zboru oraz zgromadzisz cały zbór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przyprowadzisz Lewitów przed oblicze WIEKUISTEGO, a synowie Israela położą swoje ręce na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Ahron spełni nad Lewitami przedstawienie przed WIEKUISTYM od synów Israela, by zaczęli pełnić służbę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Lewici położą swoje ręce na głowy cielców, po czym spełnisz jednym ofiarę zagrzeszną, a drugim całopalenie dla WIEKUISTEGO, w celu oczyszczenia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postawisz Lewitów przed Ahronem oraz przed jego synami oraz spełnisz nad nimi przedstawienie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oddzielisz Lewitów spośród synów Israela i Lewici będą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potem, gdy ich oczyścisz oraz spełnisz nad nimi przedstawienie, Lewici wejdą, by pełnili służbę w 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pomiędzy synami Israela oni są Mi zupełnie oddani; wziąłem ich Sobie zamiast każdego, kto otwiera łono, każdego pierworodnego z 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Moim jest wszystko pierworodne synów Israela, tak z ludzi, jak i z bydła; poświęciłem ich Sobie w dniu, w którym poraziłem wszystkich pierworodnych w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Lewitów przyjąłem zamiast wszystkich pierworodnych z 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oddałem Lewitów jako przydatnych Ahronowi i jego synom spośród synów Israela, aby w Przybytku Zboru pełnili służbę za synów Israela oraz ochraniali synów Israela tak, by synów Israela nie spotkała klęska, kiedy synowie Israela będą podchodzić do świętego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Mojżesz, Ahron i cały zbór synów Israela postąpili według wszystkiego, co WIEKUISTY przykazał Mojżeszowi o Lewitach; tak z nimi postąpili synowie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Lewici się oczyścili, wyprali swoje szaty, a Ahron spełnił nad nimi przedstawienie przed WIEKUISTYM. Ahron dokonał nad nimi przebłagania, aby ich uczynić czystymi.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Lewici podeszli przed Ahronem oraz przed jego synów do pełnienia swojej służby w Przybytku Zboru, tak jak WIEKUISTY rozkazał Mojżeszowi o Lewitach; tak z nimi postąpili.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co do Lewitów: Każdy od dwudziestu pięciu lat i wyżej podejdzie, aby trzymać kolejność służby przy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pięćdziesiątego roku wróci z kolejnej służby i więcej nie będzie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może usługiwać swoim braciom w utrzymywaniu straży przy Przybytku Zboru, lecz pracy nie będzie wykonywał; tak postąpisz z Lewitami odnoście ich urzędowania.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2024-05-28T08:27:05Z</dcterms:modified>
</cp:coreProperties>
</file>