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roku, pierwszego miesiąca po ich wyjściu z ziemi Micraim, na pustyni Synaj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synowie Israela spełnią w oznaczonym czasie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Czternastego dnia tego miesiąca, ku wieczorowi, spełnijcie ją w oznaczonym czasie; spełnijcie ją według wszystkich obrzędów i według wszystkich jej przepisów.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powiedział synom Israela, aby spełnili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pierwszego miesiąca, czternastego dnia tego miesiąca, ku wieczorowi, spełnili na pustyni Synaj ofiarę paschalną; dokładnie tak, jak WIEKUISTY rozkazał Mojżeszowi; tak uczynili synowie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byli i tacy, którzy zanieczyścili się przy ludzkich zwłokach; tak, że tego dnia nie mogli spełnić ofiary paschalnej. W ten dzień podeszli więc do Mojżesza i do Ahrona,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ludzie powiedzieli do niego: My jesteśmy zanieczyszczeni przy ludzkich zwłokach; czemu mamy być upośledzeni wśród synów Israela, byśmy w oznaczonym czasie nie przynieśli ofiary WIEKUISTEMU?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im odpowiedział: Postójcie, a usłyszę, co względem was rozkaże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Israela i im objaśnij: Jeśli ktokolwiek z was, albo z waszych potomków zanieczyścił się przy zmarłym, albo był w dalekiej drodze, a chciał spełnić ofiarę paschalną WIEKUISTEMU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ją spełnią w drugim miesiącu, czternastego dnia, ku wieczorowi i niech ją spożyją z przaśnikami oraz 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zostawią z niej nic do rana i kości w niej nie złamią. Niech ją spożyją według wszystkich obrzędów ofiary paschalnej.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kto jest czystym i nie znajduje się w drodze, a zaniedba spełnić ofiarę paschalną ta dusza będzie wytracona spośród swojego ludu. Ponieważ nie przyniósł w oznaczonym czasie ofiary dla WIEKUISTEGO poniesie swój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zamieszka u was cudzoziemiec i zechce spełnić ofiarę paschalną dla WIEKUISTEGO to niech ją spełni według obrzędu i według przepisu paschalnego. Niech będzie dla was jedna ustawa, tak dla cudzoziemca, jak i dla krajowca.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wystawienia Przybytku obłok okrył Przybytek nad namiotem świadectwa; zaś z wieczora aż do rana nad Przybytkiem bywało jakby widmo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było ustawicznie okrywał go obłok, a nocą widmo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zaledwie obłok wznosił się znad Przybytku synowie Israela ruszali jego śladem; zaś w miejscu, gdzie obłok stawał tam synowie Israela także stawali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 wyruszali według rozkazu WIEKUISTEGO oraz stawali obozem także według rozkazu WIEKUISTEGO. Stawali oni obozem przez cały czas pozostawania obłoku nad Przybytkiem.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obłok zostawał nad Przybytkiem przez dłuższy czas to jednak synowie Israela przestrzegali straży WIEKUISTEGO oraz nie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Zdarzało się, że obłok pozostawał przez kilka dni nad Przybytkiem, więc oni także stawali obozem według rozkazu WIEKUISTEGO oraz według rozkazu WIEKUISTEGO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Zdarzało się też, że obłok zostawał tylko od wieczora do rana oraz nad ranem się podnosił to oni wyruszali; albo też zostawał we dnie, a w nocy się podnosił to oni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obłok był nad Przybytkiem, pozostając nad nim dwa dni, albo miesiąc, albo rok stawali obozem także synowie Israela oraz nie wyruszali; a wyruszali dopiero, gdy się wznosił.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stawali obozem według rozkazu WIEKUISTEGO i według rozkazu WIEKUISTEGO wyruszali, przestrzegając straży WIEKUISTEGO, tak jak WIEKUISTY rozkazał Mojżeszowi.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2024-05-28T16:46:17Z</dcterms:modified>
</cp:coreProperties>
</file>