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Uproście u WIEKUISTEGO deszcz w porze późnego deszczu. WIEKUISTY jest Tym, co tworzy błyskawice i który da wam ulewy i każdemu ziołu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domowe bożki zwodzą nieprawością, wróżbici miewają kłamliwe widzenia i głoszą tylko fałszywe sny; próżną jest ich pociecha. Zatem będą zmuszeni wyruszyć jak trzoda; muszą cierpieć, bo nie mieli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gniew zapłonął na pasterzy, więc go nałożę na przodujących baranów. Gdyż WIEKUISTY Zastępów wspomni na Swoją trzodę, na dom Judy, i go uczyni na wojnie wspaniałym Swoim rumakiem.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wyjdzie filar, z niego gwóźdź, z niego łuk wojenny, z niego wszelki ten, co napędza.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jako bohaterowie, co tratują w boju uliczne błoto; będą walczyli, gdyż WIEKUISTY jest z nimi; natomiast będą zhańbieni ci, którzy jeżdżą na koniach.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Judy uczynię silnym, a dom Josefa wspomogę i ich osadzę; bo się nad nimi zmiłuję i będą, jakbym ich nigdy nie porzucił. Gdyż Ja, WIEKUISTY, ich Bóg, ich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od Efraima będą jako bohaterowie, a ich serce się rozweseli jak od wina. Zobaczą to ich dzieci i się ucieszą; ich serce się rozraduje w 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Zaświsnę na nich i ich zgromadzę, ponieważ ich wyzwolę, i znowu będą liczni, jak byli niegdyś.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Rozsieję ich między ludami, lecz wspomną o Mnie w najodleglejszych krainach; zostaną przy życiu wraz ze swoimi dziećmi i powrócą.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 z Micraimu oraz zgromadzę ich z Aszuru; zaprowadzę ich do ziemi Gilead i na Liban, ale nie starczy im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morzu przejdzie utrapienie, uderzy w fale morza, i wyschną wszelkie głębie rzeki; strącona będzie duma Aszuru i ustąpi berło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Pokrzepię ich w WIEKUISTYM i będą chodzić w Jego Imieniu –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2024-05-31T18:14:29Z</dcterms:modified>
</cp:coreProperties>
</file>