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moje oczy i ujrzałem – a oto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zapytałem anioła, który ze mną mówił: Co one mają znaczyć? Zatem mi odpowiedział: To są rogi, które rozproszyły Judę, Israela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ukazał mi czterech 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oczy i ujrzałem a oto mąż, w którego ręce był sznur mierniczy.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Dokąd idziesz? Odpowiedział mi: Aby wymierzyć Jeruszalaim i zobaczyć jaka jest jej szerokość i jej długość.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– kiedy wychodził ten anioł, który ze mną mówił, naprzeciw niego ukazał się inny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niego powiedział: Pobiegnij i tak oświadcz owemu młodzieńcowi: Jeruszalaim się rozłoży niczym otwarte miasto, wskutek mnóstwa ludności i bydła w jej obrębie.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będę dla niej – mówi WIEKUISTY ognistym murem wokoło oraz dostąpię wśród niej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nuże! Uciekajcie z północnej krainy – mówi WIEKUISTY, bowiem was rozproszyłem jakby na cztery strony nieba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Cyonie, co mieszkasz przy córze Babelu uchodź!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WIEKUISTY Zastępów: Po sławę wysłał mnie do narodów, które was ograbiły; bo kto się was dotyka – dotyka się źrenicy Mego oka!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podniosę przeciwko nim Moją rękę, aby stały się łupem swoich poddanych i abyście poznały, że to WIEKUISTY mnie wysłał.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i raduj, córo Cyonu! Bo oto przychodzę oraz zamieszkam pośród ciebie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ów dzień, wiele narodów przyłączy się do WIEKUISTEGO, by stać się Moim ludem; jednak tylko wśród ciebie będę mieszkał i poznasz, że to do ciebie wysłał mnie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posiądzie Judeę, jako Swój dział w ziemi świętej i znowu wydźwignie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przed obliczem WIEKUISTEGO niech umilknie wszelka cielesna natura, gdyż zatriumfuje ze Swojego świętego Przybytku.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2024-05-29T20:26:51Z</dcterms:modified>
</cp:coreProperties>
</file>