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pokazał mi Jezusa, arcykapłana, stojącego przed aniołem WIEKUISTEGO, oraz szatana, który stał po jego prawicy, by go oskarżać.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powiedział do szatana: Niech cię zgromi WIEKUISTY, oskarżycielu! Tak, niechaj cię WIEKUISTY zgromi; Ten, co Sobie wybrał Jeruszalaim. Czyż nie jest jak głownia wyrwana z ognia?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Jezus, kiedy stał przed aniołem, był ubrany w nieczyste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On się odezwał i powiedział do stojących przed nim te słowa: Zdejmijcie z niego te nieczyste szaty! Zaś do niego samego rzekł: Patrz, zdejmuję z ciebie twoją winę i ubieram cię w szaty zaszczytne.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powiedziałem: Niech też włożą na jego głowę czysty zawój. Zatem gdy go ubrano w szaty, włożono też czysty zawój na jego głowę. A stał przy tym anioł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anioł WIEKUISTEGO uroczyście oświadczył Jezusowi,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 Zastępów: Jeżeli będziesz chodził Moimi drogami, przestrzegał Mojej służby, sądził Mój dom oraz strzegł Moich dziedzińców – wtedy dam ci chodzić z tymi, którzy tu stoją.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słuchaj, Jezusie, arcykapłanie, ty oraz twoi towarzysze, którzy siedzą przed tobą – gdyż to są mężowie zapowiedzi – że oto sprowadzę Pęd, Mojego Sługę.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ten kamień, który położyłem przed Jezusem – mówi WIEKUISTY Zastępów; na ten kamień zwróci się siedem oczu, a Ja sam wyryję jego napis: „Jednego dnia usunę winę tej ziemi”.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tego dnia – mówi WIEKUISTY Zastępów, znowu wezwiecie pod winnicę i pod figowe drzewo – każdy swojego bliźniego.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2024-06-03T21:43:00Z</dcterms:modified>
</cp:coreProperties>
</file>