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słowo WIEKUISTEGO Zastępów,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Wielką zazdrością jestem zazdrosny o Cyon; zapłonąłem z jego powodu silnym oburzeniem.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WIEKUISTY: Wracam do Cyonu i zamieszkam w Jeruszalaim. Jeruszalaim będzie nazwane wiernym miastem, a góra WIEKUISTEGO Zastępów – świętą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zasiądą starcy i staruszki na ulicach Jeruszalaim, każdy z laską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ulice będą pełne chłopców i dziewcząt, bawiących się na jej placach.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Choćby, za owych dni, dziwnym to się wydawało szczątkom tego ludu; czy i Mnie miało to się wydawać dziwnym?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Oto wybawię Mój lud z ziemi wschodu oraz z ziemi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ich, by zamieszkali pośród Jeruszalaim i byli Moim ludem, a Ja bym im był Bogiem w prawdzie oraz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Pokrzepiajcie wasze ręce, wy, którzy w obecnych dniach, z ust proroków usłyszeliście te słowa; teraz, gdy został założony Dom WIEKUISTEGO, i ma być odbudowany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przed tym czasem nie było wynagrodzenia dla człowieka, ani plonu dla bydła; kto wchodził, albo wychodził, nie był bezpieczny z powodu wroga; posyłałem wszystkich ludzi, jednego przeciw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obecnie – stanąłem wobec szczątków tego ludu nie tak, jak za poprzednich dni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wysiew jest pewnym. Winorośl przynosi swój owoc, ziemia wydaje swój plon, a niebo darzy swą rosą; i pozwalam to wszystko posiąść szczątkowi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byliście przekleństwem pomiędzy narodami – wy, z domu Judy i z domu Israela – tak was wspomogę, byście stali się błogosławieństwem. Nie obawiajcie się; niech się wzmacniają wasze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Jak postanowiłem źle wam uczynić, kiedy wasi ojcowie Mnie rozjątrzyli, i się nie rozmyśliłem – mówi WIEKUISTY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 obecnych dniach postanowiłem znowu dobrze świadczyć Jeruszalaim i domowi Judy. Nie obawiajcie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rzeczy, które macie spełniać: Jeden z drugim mówcie prawdę! W waszych bramach rozsądzajcie w prawdzie oraz uczciwym sądem!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knujcie w waszym sercu nic złego przeciwko bliźnim i nie miejcie upodobania w krzywoprzysięstwie! Bo tego wszystkiego nienawidzę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Post czwartego, post piątego, post siódmego i post dziesiątego miesiąca, zmieni się dla domu Judy w rozkosz, wesele oraz radosne święta; lecz miłujcie pokój i prawdę!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przybędą ludy oraz mieszkańcy licznych miast,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jednego zwrócą się do drugich, mówiąc: Wyruszmy i idźmy, aby ubłagać WIEKUISTEGO, i by szukać WIEKUISTEGO Zastępów. Więc każdy powie: Ja także pragnę pójść!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przyjdą liczne narody oraz potężne ludy, by w Jeruszalaim szukać WIEKUISTEGO Zastępów, oraz ubłagać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I będzie w owe dni, że dziesięciu mężów z każdego języka narodów, uchwyci się – tak, uchwycą się skraju sukni jednego Judejczyka i powiedzą: Pójdziemy z wami, bo słyszeliśmy, że Bóg jest z wami!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2024-05-23T06:06:28Z</dcterms:modified>
</cp:coreProperties>
</file>