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Malachiasza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teraz, dla was to zlecenie, kapłani!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 usłuchacie i jeżeli nie przyjmiecie do serca, byście składali cześć Mojemu Imieniu – mówi WIEKUISTY Zastępów, wtedy poślę wśród was przekleństwo i przeistoczę w przekleństwo wasze błogosławieństwa; tak, już je przekląłem, bo nie bierzecie sobie niczego do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wyniszczę wam siewy, a odchody rzucę na wasze oblicze odchody waszych świątecznych ofiar, więc was poniosą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poznacie, że posłałem do was to zlecenie, by zniszczało Moje Przymierze z Lewim –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z nim było Moje przymierze życia i pokoju. Dałem mu je dla bojaźni, aby Mnie się obawiał i się ugiął przed Moim Imieniem.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jego ustach była nauka prawdy; i nie znaleziono niesprawiedliwości na jego wargach. Chodził ze Mną w prawości i pokoju oraz wielu odwrócił od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powinny zawsze strzec wiedzy wargi kapłańskie, a wtedy będą szukać Prawa z jego ust, gdyż on jest wysłannikiem WIEKUISTEGO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wy zeszliście z drogi oraz w Prawie byliście dla wielu zgorszeniem, zerwaliście Przymierze z Lewim –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Ja was uczyniłem poniżonymi i wzgardzonymi u całego ludu; bowiem nie przestrzegacie Moich dróg, a w Prawie uwzględniacie osobę.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wszyscy mamy jednego Ojca? Czy nie stworzył nas jeden Bóg? Czemu brat sprzeniewierza się bratu, znieważając przymierze naszych przodków?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Sprzeniewierzył się Juda, a w Israelu i Jeruszalaim spełniły się ohydy; bowiem Juda znieważył to, co było święte dla WIEKUISTEGO, miłując i kojarząc się z córkami obcego bóstwa.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Mężowi, który to czyni, WIEKUISTY zgładzi z namiotów Jakóba dziecię i wnuka oraz tego, co składa dar WIEKUISTEMU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co następnie czynicie: Okrywacie łzami ofiarnicę WIEKUISTEGO, płaczem i jękiem, tak, że nie zwraca się już do daru, aby go przyjąć z upodobaniem z waszej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Zapewne się pytacie: Dlaczego? A dlatego, że WIEKUISTY był świadkiem pomiędzy tobą, a żoną twojej młodości, której się teraz sprzeniewierzyłeś, choć ona była twą towarzyszką i żoną twojego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was nie jednym stworzył, cząstką Swojego Ducha? A w jaki celu jednym? By pragnęli Bożego wysiewu. Toteż strzeżcie swojego ducha, a żonie swojej młodości niechaj nikt się nie sprzeniewierza.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nienawidzę rozwodu – mówi WIEKUISTY, Bóg Israela, i tego, co krzywdę zakrywa swoim płaszczem – mówi WIEKUISTY Zastępów. Dlatego strzeżcie się w waszym duchu oraz się nie sprzeniewierzajcie.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Waszymi mowami znużyliście WIEKUISTEGO oraz zapewne się pytacie: Czym Go znużyliśmy? Tym, że powiadacie: Każdy, kto czyni źle jest dobrym w oczach WIEKUISTEGO i w takim znajduje On upodobanie; albo: Gdzie jest prawdziwy Bóg sądu?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Malachiasza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2024-05-28T07:00:08Z</dcterms:modified>
</cp:coreProperties>
</file>