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posyłam Mojego posła, by utorował drogę przede Mną. Niespodziewanie, do swojego Przybytku przybędzie Pan, którego pragniecie, bo oto nadchodzi poseł Przymierza, którego pożądacie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wytrzyma dzień jego nadejścia; kto się zdoła utrzymać, kiedy się ukaże? Gdyż on będzie jak ogień wypławiacza oraz jak ług piorących!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zasiądzie jakby miał przetapiać oraz oczyszczać srebro; on oczyści Lewitów oraz ich wypławi jak srebro i złoto, aby WIEKUISTY miał znowu tych, co składają Mu dary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Przyjemną będzie dla WIEKUISTEGO ofiara Judy i Jeruszalaim, jak za lat przeszłych, jak za lat starodawnych.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wystąpię przeciwko wam do sądu i będę żwawym świadkiem przeciwko czarodziejom, cudzołożnikom, krzywoprzysięzcom oraz tym, co zagrabiają płacę najemnikom, co krzywdzą wdowę i sierotę, a prawo cudzoziemca przekręcają; nie obawiają się Mnie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 Ja, WIEKUISTY, się nie zmienię – tak i wy, synowie Jakóba, nie zginiecie.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od dni waszych ojców odstępowaliście od Moich ustaw oraz ich nie strzegliście – ale nawrócicie się tylko do Mnie, a Ja do was powrócę – mówi WIEKUISTY Zastępów. Pytacie się: Pod jakim względem mamy się nawrócić?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człowiek winien oszukiwać Boga, jak wy Mnie oszukujecie? Spytacie się zapewne: W czym Cię oszukaliśmy? W dziesięcinach oraz ofiarach.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Jesteście przeklęci klątwą, a jednak Mnie oszukujecie, ty, cały narodzie!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Znieście do spichlerza całą dziesięcinę, aby był zapas w Moim domu; w tym chciejcie Mnie doświadczyć – mówi WIEKUISTY Zastępów, gdy nie otworzę wam śluz niebiańskich i nie wyleję na was błogosławieństwa bez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wystraszę przed wami pożeracza, by wam nie niszczył plonu ziemi, a winnica na polu nie przyniesie wam bezpłodności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wszystkie ludy nazywać was będą szczęśliwymi, bo będziecie w pożądanej ziemi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Ciężkie były wasze mowy przeciwko Mnie – mówi WIEKUISTY, a powiadacie: W czym się zmawialiśmy przeciwko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Mówiliście: Daremną jest służba Bogu; jaka korzyść, że przestrzegaliśmy Jego przepisów; że chodziliśmy w smutku przed obliczem WIEKUISTEGO Zastępów?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nazywajmy szczęśliwymi zuchwałych, gdyż złoczyńcy się utwierdzili oraz zostali ocaleni nawet ci, co doświadczali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zmawiali się także, jeden z drugim, i ci, co się obawiają WIEKUISTEGO. Zauważył to WIEKUISTY i usłyszał, i zostało to zapisane przed Nim w Księdze Wspomnień, z powodu tych, co się obawiają WIEKUISTEGO oraz czczą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 dzień, który sprowadzę – mówi WIEKUISTY Zastępów, będą dla Mnie drogą własnością; i ich oszczędzę, jak człowiek oszczędza swego syna, który go szanuje.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znowu zobaczycie różnice pomiędzy sprawiedliwym, a niegodziwym; między sługą Boga, a tym, który Mu nie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dzień nadejdzie, gorejący niczym ognisko, a wszyscy zuchwali oraz wszyscy złoczyńcy będą jako ścierń. Ten przyszły dzień ich spali – mówi WIEKUISTY Zastępów, i nie zostawi po nich ani korzenia, ani gałązki.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dla was, którzy się obawiacie Mojego Imienia, wzejdzie słońce sprawiedliwości. Uzdrowienie będzie pod Jego skrzydłami; rozrośniecie się i będziecie brykali jak tuczne cielce.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ów dzień, który Ja sprowadzę, podepczecie niegodziwych tak, że będą prochem pod stopami waszych nóg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pamiętajcie Prawo Mojego sługi Mojżesza, któremu przy Chorebie powierzyłem ustawy i sądy dla całego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posyłam wam Eliasza, proroka, zanim nadejdzie ów wielki i straszny dzień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zwróci serce ojców do synów i serce synów do ich ojców, abym, gdy przyjdę, nie poraził ziemi zniszczeniem.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2024-06-04T12:57:19Z</dcterms:modified>
</cp:coreProperties>
</file>