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Dobrej Nowiny Jezusa Chrystusa, Syna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prorokach: Oto Ja posyłam przed twym obliczem Mego anioła,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pustkowiu: Gotujcie drogę Pana, proste czyńcie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zanurzał na pustkowiu i głosił chrzest skruchy ku odpuszczeniu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wychodziła do niego cała kraina judzka oraz Jerozolimczycy, i wszyscy co wyznawali swoje grzechy, byli przez niego zanurzani w rzece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był przyodziany wielbłądzią sierścią oraz skórzanym pasem wokół swoich bioder, a jadał szarańczę i leśny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Głosił też, mówiąc: Za mną idzie mocniejszy niż ja, któremu nie jestem godzien schylić się i rozwiązać rzemyka jego butów.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chrzciłem w wodzie; ale on będzie was chrzcił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 w owe dni, że przyszedł Jezus z Nazaretu Galilei i w Jordanie został ochrzczony przez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wychodząc z wody, ujrzał rozstępujące się niebiosa i zstępującego na niego Ducha, jako 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 się też głos z niebios: Ty jesteś Mój Syn kochany, w tobie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oddalił go na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pustkowiu był przez czterdzieści dni kuszony przez szatana; a był tam ze zwierzętami oraz służyli mu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wtrąceniu Jana do więzienia, Jezus przyszedł do Galilei, głosząc Dobrą Nowinę Królestwa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Wypełnił się czas i zbliżyło się Królestwo Boga; skruszcie się oraz wierzcie w 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obok morza Galilei, ujrzał Szymona oraz jego brata Andrzeja, którzy zapuszczali sieć w morze; gdyż byli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im powiedział: Pójdźcie za mną, a sprawię wam, że staniecie się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zostawili sieci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posuwając się trochę naprzód, ujrzał Jakóba, syna Zebedeusza oraz Jana, jego brata, gdy naprawiali sieci w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ich wezwał. A oni poszli za nim, opuściwszy w łodzi swojego ojca Zebedeusza wraz z najemnikami.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Kafarnaum; a kiedy wszedł do bóżnicy, zaraz nauczał w 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zdumiewali się nad jego nauką, bowiem uczył ich jako ten, co ma moc, a nie jak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ich bóżnicy był człowiek w nieczystym duchu i on zawołał,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nam i tobie, Jezusie Nazareński? Przyszedłeś nas zgładzić? Znam cię, kto ty jesteś święty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go zgromił, mówiąc: Zamilknij i wyjdź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duch nieczysty szarpnął nim, zawołał wielkim głosem i 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zostali wstrząśnięci, aby dociekać między sobą, mówiąc: Co to jest? Nowa nauka z mocą; również nieczystym duchom rozkazuje i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rozeszła się o nim wieść po całej okolicy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wyszedł z bóżnicy, z Jakóbem i Janem przyszli do domu Szymona oraz Andrzeja.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teściowa Szymona leżała gorączkując, i zaraz mu o niej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podszedł, ujął ją za rękę oraz podniósł, i zaraz opuściła ją gorączka, i im usługiwała.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 i zaszło słońce, nieśli do niego wszystkich, co się źle mieli, i opętanych;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 drzwiach zostało zebrane całe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uzdrowił wielu, którzy się źle mieli z powodu rozlicznych chorób, oraz wyrzucił wiele demonów, lecz nie pozwolił demonom mówić, gdyż go znały.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wstał nocą, wyszedł oraz odszedł na puste miejsce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poszli za nim: Szymon oraz ci, co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znaleźli, mówią mu: Wszyscy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Idźmy do przyległych miasteczek, abym i tam głosił; bo po to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głosił w ich bóżnicach po całej Galilei oraz wyrzucał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przychodzi do niego trędowaty, prosi go, pada przed nim na kolana i mu mówi: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użalił się, wyciągnął rękę, dotknął się go i mu mówi: Chcę, zostałeś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odszedł od niego trąd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go odprawił, surowo go upomniał,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Uważaj, abyś nikomu nic nie powiedział, ale idź, pokaż siebie kapłanowi oraz ofiaruj za twoje oczyszczenie, co nakazał Mojżesz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gdy wyszedł, zaczął wiele głosić i rozsławiać tę sprawę tak, że Jezus już nie mógł jawnie wejść do miasta, ale był zewnątrz, na miejscach pustych. Więc schodzili się zewsząd do niego.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po kilku dniach wszedł do Kafarnaum; więc usłyszano, że jest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zostało zgromadzonych tak wielu, że nie mogli się zmieścić przy drzwiach, i mówił im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do niego także ludzie, którzy nieśli paralityka, a dźwigało go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mogąc się zbliżyć do niego z powodu tłumu, zdjęli dach gdzie był, wyrzucili go, oraz spuścili łoże na którym leżał paralityk.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zobaczył ich wiarę, mówi paralitykowi: Synu, odpuszczone ci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tam jacyś z uczonych w Piśmie, którzy siedzieli i rozważali w swoich sercach: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ten mówi takie bluźnierstwa? Któż może odpuszczać grzechy, jeśli nie sam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zaraz poznał swym duchem, że w sobie tak rozważają i im mówi: Czemu to rozważacie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łatwiejsze, powiedzieć paralitykowi: Odpuszczone ci są grzechy, czy powiedzieć: Wstań, weź twoje łoże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Człowieka ma moc odpuszczać grzechy na ziemi, powiedział sparaliżowanemu: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mówię, wstań, zabierz twoje łoże i idź do twojego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wstał, wziął łoże i wyszedł wobec wszystkich. Zatem wszyscy się zdumiewali oraz chwalili Boga, mówiąc: Nigdy nie widzieliśmy nic takiego.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wyszedł obok morza; a przychodził do niego cały tłum, i 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kiedy przechodził ujrzał Lewiego, syna Alfeusza, który siedział na cle, i mu mówi: Pójdź za mną. Więc wstał i zaczął mu towarzyszyć.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leżał u stołu w jego domu, staje się, że wespół z Jezusem oraz jego uczniami, usiedli liczni celnicy i grzesznicy; ponieważ było ich wielu oraz za nim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 i faryzeusze widząc, że je z celnikami i grzesznikami, mówili jego uczniom: Po co, dlaczego je i pije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gdy to usłyszał, mówi im: Nie potrzebują zdrowi lekarza, ale ci, którzy się źle mają. Nie przyszedłem wzywać do skruchy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istnieli uczniowie Jana oraz faryzeusze, co pościli; więc przychodzą oraz mu mówią: Dlaczego uczniowie Jana i faryzeusze poszczą, zaś 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Czyż mogą pościć synowie komnaty małżeńskiej gdy oblubieniec jest z nimi? Jak długi okres mają ze sobą oblubieńca, nie mogą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przyjdą dni, gdy oblubieniec będzie od nich zabrany, a wtedy, w owe dni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nakłada na stary płaszcz łaty z nowego sukna, bo inaczej nowa łata ujmuje ze starego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nikt nie leje młodego wina w stare bukłaki; bo inaczej wino rozerwie bukłaki; zatem i wino, i bukłaki są niszczone. Ale młode wino powinno być wlewane w nowe bukłaki.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się stało, że on szedł w szabat przez zboża, a jego uczniowie idąc, zaczęli rwać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mu mówili: Dlaczego czynią w szabat, czego nie wolno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mówi: Nigdy nie czytaliście, co uczynił Dawid, gdy miał potrzebę i łaknął; on oraz 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za arcykapłana Abiatara i zjadł chleby pokładne, których nie wolno jeść, chyba że kapłanom, oraz dał też tym, co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powiedział: Szabat pojawił się z powodu człowieka, a nie człowiek z powodu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 Człowieka jest również Panem szabatu.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wszedł do bóżnicy, a był tam człowiek, który miał uschłą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obserwowali, by go oskarżyć, o ile uzdrowi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owemu człowiekowi, który miał uschłą rękę: Wyjdź na środek.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mówi: Wolno w szabat szlachetnie czynić, czy źle czynić; uratować duszę, czy zabić? Ale oni milczeli.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rozejrzał się po nich z oburzeniem, zasmucił się nad ich nieczułością serca i mówi owemu człowiekowi: Wyciągnij rękę. Zatem wyciągnął; a jego ręka została przywrócona do zdrowia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wyszli i zaraz zawiązali przeciwko niemu spisek z Herodianami, aby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odszedł ze swoimi uczniami ku morzu, a wielkie rzesze za nim z Galilei i z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Jerozolimy, z Idumei, zza Jordanu, oraz z pobliża Tyru i Sydonu. Przyszły do niego wielkie rzesze, słysząc, jak głośne rzeczy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 swoim uczniom by stale, z powodu tłumu, była w pogotowiu dla niego łódka, aby go nie cisnęli.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ci, którzy mieli choroby, nękali go, by się go dotknąć; bo wielu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widziały nieczyste duchy, przypadały do niego i krzyczały, mówiąc: Ty jesteś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często je gromił, aby go nie czyniły jawnym.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wchodzi na górę oraz woła do siebie tych, których sam chciał; zatem do niego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wywołał dwunastu, aby mogli być z nim; by mógł ich posłać głosić,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mieli moc uzdrawiać choroby oraz wyrzucać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któremu dodał imię Piotr;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Jakóba syna Zebedeusza oraz brata Jakóba Jana, którym sam dodał imię Boanerges, to jest Synowie Grzmotu;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Andrzeja, Filipa, Bartłomieja, Mateusza, Tomasza, Jakóba syna Alfeusza, Tadeusza, Szymona Kananejczyka,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Judasa Iszkariotę, który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domu. Więc znowu zgromadza się tłum, tak, że nie mogli nawet zjeść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z jego strony to usłyszeli oraz wyszli go chwycić, bo mówili, że stracił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uczeni w Piśmie, którzy zeszli z Jerozolimy mówili, że ma Beelzebuba i że przez przywódcę demonów wyrzuca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przywołał ich i mówił im w podobieństwach: Jak może szatan wyrzucać szatana?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jakieś królestwo zostanie podzielone przeciw sobie to królestwo nie może się utrzymać.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zostanie podzielony przeciw sobie ten dom nie będzie mógł się utrzymać.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szatan powstał przeciwko sobie i został podzielony, nie może się utrzymać, ale ma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wejść do domu mocarza i jego sprzęt rozgrabić, jeśli wpierw by nie związał mocarza, a potem jego dom rozgrabi.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mówię wam, że wszystkie błędy i bluźnierstwo zostaną odpuszczone synom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bluźnił względem Ducha Świętego, nie ma odpuszczenia na wieczność, lecz winien jest wiecznego oddzielenia.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mówili: Ma nieczystego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bracia i jego matka, oraz stojąc na zewnątrz posłali do niego i go wołali.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 siedział dokoła niego, zatem mu powiedzieli: Oto twoja matka i twoi bracia szukają cię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odpowiedział, mówiąc: Któż jest moją matką i mymi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po tych, którzy wokół niego siedzieli kołem oraz mówi: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bowiem uczynił wolę Boga, ten jest moim bratem, siostrą i matką.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zaczął uczyć przy morzu. A zgromadził się koło niego bardzo wielki tłum, tak, że wszedł do łodzi oraz przebywał na morzu, a cały tłum był przy morzu,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 wielu podobieństwach, oraz mówił im w swojej nauce: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siewca wyszedł, aby zasiać.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siania stało się, że niektóre padło obok drogi i przyleciały ptaki niebios, i je wyjadły.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drugie padło na skaliste miejsca, gdzie nie miało wiele ziemi; i zaraz zakiełkowało, bo nie miało głębi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wzeszło słońce zostało spalone, a że nie miało korzenia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między ciernie, i ciernie wzrosły oraz je zadusiły, więc nie wydało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dobrą ziemię oraz idąc do góry i wzrastając, dawało owoc i niosło: Jedno trzydziestokrotny, jedno sześćdziesięciokrotny, a jedno stukrotny.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mówił: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 sam, ci dokoła niego z dwunastoma pytali go o 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odpowiedział: Wam dana jest tajemnica Królestwa Boga; ale tamtym, na zewnątrz, wszystko pojawia się w podobieństwach;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 patrzyli, ale nie ujrzeli, i słuchając słyszeli, ale nie rozumieli; nigdy nie zawrócili i nie byłyby im odpuszczone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mówi: Nie widzicie tego podobieństwa, zatem jak zrozumiecie wszystkie podobieństwa?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sieje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tymi obok drogi są ludzie, pośród których się słowo rozsiewa. A kiedy je usłyszą, zaraz przychodzi szatan oraz wybiera słowo, które zostało w nich wsiane.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są i ci, zasiewani na skalistych miejscach, którzy gdy usłyszeli słowo, zaraz, z radością je przyjmują.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mają w sobie korzenia, lecz trwają pewien czas. Potem jeśli z powodu słowa stałby się ucisk albo prześladowanie zaraz się gorszą.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ciernie posiani są ci, którzy usłyszeli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troska tego życia, oszustwo bogactwa i pożądliwość innych rzeczy, wchodząc duszą słowo, i człowiek staje się bezowocny.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posiani na dobrej ziemi są ci, którzy słuchają słowa i je uznają, i wydają owoc jeden trzydziestokrotny, jeden sześćdziesięciokrotny, a jeden stukrotny.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także: Czy przynoszą świecę, aby została wstawiona pod naczynie, albo pod łoże? Czy nie po to, aby była umieszczona na świeczniku?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jest nic ukryte, co by nie miało być ukazane; ani nie stało się skryte, ale by wyszło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mówi: Uważajcie, czego słuchacie. W jakiej mierze mierzycie, będzie wam odmierzone; a tym, co słuchają będzie dołożone.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ma będzie mu dane; a kto nie ma i to co ma, będzie od niego wzięte.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też: Królestwo Boga jest takie, jak gdyby człowiek wrzucił nasienie w 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by spał, wstawał nocą i dniem, a nasienie by wschodziło i rosło. Zaś w jaki sposób on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ziemia samorzutnie wydaje owoc, najpierw trawę, potem kłos, a potem w kłosie pełne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wyda owoc, zaraz zostanie wysłany sierp, bowiem zbliżyło się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mówił: Do czego porównam Królestwo Boga, albo w jakim podobieństwie je zestawimy?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 ziarno gorczycy, które gdy bywa wsiane do ziemi, jest najmniejsze ze wszystkich nasion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bywa wsiane, wyrasta i staje się większe od wszystkich jarzyn, i wypuszcza tak wielkie gałęzie, że pod jego cieniem mogą się gnieździć 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miarę tego jak mogli słuchać, mówił im słowo takimi wieloma podobieństwami.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podobieństwa im nie mówił; zaś na osobności, wszystko wyjaśniał swoim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w ten dzień im mówi: Przeprawmy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pozostawili tłum oraz wzięli go w łodzi tak jak był, a i inne łódki z nim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powstała wielka nawałnica wiatru i tak rzucała fale do łodzi, że już się napełniała.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był na rufie, śpiąc na podgłówku. Więc go budzą oraz mu mówią: Nauczycielu, nie zwracasz uwagi, że 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się obudził, po czym zgromił wiatr i powiedział morzu: Umilknij; bądź cicho. I wiatr ustał oraz stała się wielka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powiedział: Dlaczego jesteście tak bojaźliwi? Jakże nie macie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zatrwożyli się wielką bojaźnią oraz mówili jeden do drugich: Zatem, kim jest ten, że mu i wiatr, i morze są posłuszne?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na drugi brzeg morza, do krainy Gadareńczyków.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wyszedł z łodzi, zaraz z grobowców zabiegł mu drogę człowiek w duchu nieczystym,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mieszkanie w grobowcach. I nikt nie mógł go nawet związać łańcuchami,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często będąc związany pętami i łańcuchami porwał łańcuchy i skruszył pęta, zatem nikt go nie mógł ujarzmić.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całą noc i dzień był w górach oraz w grobowcach, krzycząc i tłukąc się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 daleka zobaczył Jezusa, przybiegł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wołając wielkim głosem, powiedział: Cóż mam z tobą Jezusie, Synu Boga najwyższego? Zaprzysięgam cię Bogiem, abyś mnie nie dręczył.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mówił: Wyjdź z tego człowieka duchu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go pytał: Jakie jest twoje imię? Więc powiedział: Moje imię to Legion, ponieważ jesteśmy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go prosił, aby ich nie wyganiał na zewnątrz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tam, przy górze, wielkie stado pasących się świń;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prosiły go wszystkie demony, mówiąc: Poślij nas w te świnie, abyśmy w nie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zaraz pozwolił. Zatem kiedy nieczyste duchy odeszły, weszły w te świnie; zaś stado ruszyło w morze, w dół urwiska; a było ich około dwa tysiące, i potopiły się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paśli świnie uciekli oraz zdali relację w mieście i we wsiach; więc przyszli zobaczyć co to jest, i 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Jezusa i widzą siedzącego opętanego, tego w którym był Legion, ubranego oraz przy zdrowych zmysłach; zatem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to widzieli, opowiedzieli im, co się stało opętanemu i o świniach.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nawet zaczęli go usilnie prosić, aby odszedł z 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 do łodzi, prosił go opętany o to, by mógł być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mu nie pozwolił, lecz mu powiedział: Idź do twojego domu, do swoich, i im oznajmij, jak ci uczynił Pan, i że się zmiłował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odszedł oraz zaczął głosić w Dziesięciogrodziu jak wiele mu uczynił Jezus, i wszyscy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Jezus znowu przeprawił się w łodzi na drugą stronę, zebrał się przy nim wielki tłum, a był obok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przychodzi jeden z przełożonych bóżnicy imieniem Jairos. A gdy go ujrzał, przypadł do jego nóg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bardzo go błaga, mówiąc, że jego córeczka wydaje ostatnie tchnienie. Aby przyszedł, nałożył na nią ręce, by została uratowana i ożyła. Więc poszedł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towarzyszył mu wielki tłum oraz naciskali na niego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pewna niewiasta, która miała dwanaście lat upływ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wycierpiała od licznych lekarzy i wydała wszystko co miała, a nic jej nie pomogło, ale raczej wyszło na gorsze;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usłyszała o Jezusie, w tłumie przybyła z tyłu i dotknęła się jego płaszcza.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mówiła: Jeśli się dotknę choćby jego płaszcza, będę uratowana.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razu wyschło jej źródło krwi oraz się przekonała na ciele, że jest uzdrowiona od tej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zaraz poznał w sobie, że wyszła z niego moc, więc odwrócił się w tłumie i mówił: Kto dotknął moich szat?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uczniowie mu powiedzieli: Widzisz tłum, który cię ciśnie, a mówisz kto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spojrzał wkoło, aby zobaczyć tę, która to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niewiasta przestraszona i drżąca, wiedząc co się dla niej stało, przyszła, upadła przed nim oraz powiedziała mu całą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jej rzekł: Córko, twoja wiara cię uratowała; odejdź ku pokojowi i bądź nie uszkodzona od twej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przychodzą od przełożonego bóżnicy, mówiąc: Twoja córka umarła, czemu jeszcze trudzisz nauczyciela?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zaraz usłyszał to powiedziane słowo i rzekł przełożonemu bóżnicy: Nie bój się, tylko 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nikomu towarzyszyć sobie, tylko Piotrowi, Jakóbowi i Janowi, bratu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przychodzą do domu przełożonego bóżnicy, i widzi zgiełk, i płaczących oraz bardzo lamentujących.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wszedł, mówi im: Dlaczego czynicie zgiełk i płaczecie? Nie umarła dzieweczka, ale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naśmiewali się z niego. Ale usunął wszystkich, wziął ojca, matkę dziewczynki oraz tych, co przyszli razem z nim, i wchodzi tam, gdzie było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ujął rękę dzieweczki i jej mówi: Talita kumi; co jest przetłumaczone: Dziewczynko, tobie mówię,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dzieweczka zaraz się podniosła i chodziła, gdyż miała dwanaście lat. Zatem zdumiewali się w wielkim uniesieniu.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bardzo przykazał, aby nikt tego nie wiedział; powiedział także, aby dać jej zjeść.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stamtąd oraz przyszedł do swego ojczystego kraju, a za nim szli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szabat, zaczął nauczać w bóżnicy; więc wielu słuchających zdumiewało się, mówiąc: Skądże mu to? Co to za mądrość mu dana, że i przez jego ręce dzieją się takie 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ten jest cieślą, synem Marii, a bratem Jakóba, Józefa, Judasa i Szymona? I też nie są tu, u nas, jego siostry? Więc gorszyli się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powiedział, że nie jest wzgardzony prorok, chyba że w swym ojczystym kraju, wśród krewnych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mógł tam też uczynić żadnego cudu, lecz tylko, nałożywszy ręce, uleczył kilku słabych.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z powodu ich niedowiarstwa. Obchodził też okoliczne miasteczka, nauczając.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owych dwunastu oraz zaczął ich wysyłać dwóch za dwoma, i dał im władzę nad nieczystymi duchami.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nakazał, by niczego nie brali na drogę; chyba, że tylko laskę. Ani torby, ani chleba, ani pieniędzy w trzosy;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włożywszy sandały, by również nie przywdziewali dwóch sukien.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mówił: Gdziekolwiek wejdziecie do domu, tam zostańcie, aż stamtąd wyjdziecie.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którzykolwiek by was nie przyjęli, ani was nie słuchali, wychodząc stamtąd, otrząśnijcie im na świadectwo proch spod waszych nóg. Zaprawdę, powiadam wam, że w dniu sądu lżej będzie Sodomie i Gomorze niż owemu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wyszli i głosili, żeby się skruszyli.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Wyrzucali też wiele demonów, a wielu słabych namaszczali oliwą i uzdrawiali.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usłyszał o nim król Herod, bowiem stało się jawne jego Imię. Więc mówił, że powstał z martwych Jan Chrzciciel i dlatego dzieją się cuda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mówili, że to jest Eliasz; zaś inni mówili, że prorok, albo jak jeden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Herod usłyszał, mówił: Ten jest Janem, którego ja ściąłem; ten powstał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 Herod posłał, pojmał Jana oraz wsadził go do więzienia z powodu Herodiady, żony swego brata Filipa, bo ją poślubił.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Jan mówił Herodowi: Nie wolno ci mieć żony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Herodiada czyhała na niego, chcąc go zabić, ale nie mogła;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Herod obawiał się Jana, wiedząc, że jest on mężem sprawiedliwym i świętym. Zatem go strzegł i słuchając go, często tak czynił, oraz z przyjemnością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dogodny dzień, kiedy na swoje urodziny Herod sprawił wieczerzę swym dostojnikom, dowódcom oraz pierwszym obywatelom Galilei;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weszła córka Herodiady, oraz gdy zatańczyła a spodobała się Herodowi i współleżącym król powiedział dzieweczce: Poproś mnie, jeśli coś chcesz, a ci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jej przysiągł: O cokolwiek byś mnie prosiła dam ci, aż do połowy mojego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wyszła i powiedziała swojej matce: O co mam prosić? A ona rzekła: O 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przyszła do króla i poprosiła mówiąc: Chcę, abyś mi natychmiast dał na półmisku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stał się zasmuconym, lecz z powodu przysiąg i współleżących, nie zechciał jej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posłał kata oraz nakazał przynieść tą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poszedł, ściął go w więzieniu, przyniósł na półmisku jego głowę i dał ją dzieweczce, a dzieweczka dała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to usłyszeli jego uczniowie, przyszli, wzięli jego zwłoki oraz złożyli je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apostołowie zeszli się przy Jezusie oraz wszystko mu oznajmili; i jak uczynili, i jak nauczali.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powiedział: Idźcie wy sami, osobno, na puste miejsce i trochę odpocznijcie. Bo byli liczni co przychodzili i odchodzili, więc nie mieli nawet sposobności by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łodzi odpłynęli do samotni, na puste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 zobaczył ich odchodzących i wielu go poznało, więc zbiegli się tam pieszo ze wszystkich miast, wyprzedzili ich, oraz się przy nim zgromadzili.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wyszedł oraz zobaczył wielki tłum użalił się nad nimi, bo byli jak owce nie mające pasterza. Zaczął ich też wiele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już późna godzina, jego uczniowie podeszli do niego i powiedzieli: To jest puste miejsce i późna już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 ich, aby odeszli do okolicznych wsi i miasteczek oraz kupili sobie chleba, bo nie mają co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Dajcie wy im zjeść. Więc mu mówią: Mamy odejść, kupić za dwieście denarów chleba i mamy dać im zjeść?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mówi: Ile macie chlebów? Idźcie i zobaczcie. A kiedy się dowiedzieli, powiedzieli: Pięć,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kazał im posadzić wszystkich grupami na zielonej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usiedli rzędami, po stu oraz po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owe pięć chlebów, i dwie ryby, oraz spojrzawszy w Niebo wielbił Boga. Po czym połamał owe chleby oraz dawał swoim uczniom aby przed nimi kładli; nadto wszystkim rozdzielił 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zjedli oraz zostali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też dwanaście pełnych koszy kawałków i z owych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 chleby było około pięciu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przymusił swoich uczniów aby weszli do łodzi oraz wyprzedzali go do Betsaidy, na drugiej stronie, aż on odprawi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pożegnał ich oraz odszedł na górę się pomodlić.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łódź była na środku morza, a on sam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zobaczył, znękanych przy wiosłowaniu, bo wiatr był im przeciwny, więc około czwartej straży nocy przychodzi do nich, przechadzając się po morzu, i chciał ich minąć.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oni, gdy go ujrzeli przechadzającego się po morzu, sądzili, że jest ułudą i zakrzyknęli;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go zobaczyli i byli zatrwożeni. Ale zaraz do nich przemówił i im mówi: Ufajcie,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wszedł koło nich do łodzi, a wiatr się uciszył. Ale oni odtąd niezmiernie się w sobie zdumiewali i 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nie zrozumieli po cudzie z chlebami, gdyż serce ich było zatwardziałe.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przeprawili, dotarli do ziemi Genezaret oraz przybili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wyszli z łodzi, ludzie zaraz go rozpoznali,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obiegli całą ową krainę. A kiedy usłyszeli, że tam jest, zaczęli nosić na łożach tych, którzy się źle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 wchodził do miasteczek, miast, albo do wsi kładli na ulicach chore oraz go prosili, aby mogli tylko dotknąć rąbka jego płaszcza. A którzykolwiek go się dotknęli, byli uratowani.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też przy nim faryzeusze oraz przybyli z Jerozolimy, niektórzy z uczonych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zobaczyli jakichś jego uczniów, że jedli chleby nieczystymi, to jest nieumytymi rękami, oskarżali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faryzeusze i wszyscy Żydzi nie jedzą, jeśli najpierw trzymając się tradycji starszych nie umyją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gdy przyjdą z rynku, jeśli się nie obmyją nie jedzą. I jest wiele innych zwyczajów, które przyjęli, by się ich trzymać: Obmywań kielichów, dzbanów, naczyń i 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pytają go faryzeusze oraz uczeni w Piśmie: Dlaczego twoi uczniowie nie zachowują się według tradycji starszych, ale jedzą chleb nieumytymi rękami?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Dobrze prorokował o was, obłudnikach, Izajasz, jak jest napisane: Lud ten oddaje mi cześć swoimi ustami, ale ich serce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daremnie mnie czczą, nauczając przykazań ludzkich jako doktryn.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opuściliście przykazanie Boga i trzymacie się tradycji ludzi umywania dzbanów, kielichów, oraz czynicie wiele innych, im podobnych.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także: Zupełnie znosicie przykazania Boga, byście waszą tradycję zachowali.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Mojżesz powiedział: Szanuj twego ojca i twoją matkę; a kto złorzeczy ojcu, albo matce, niech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mówicie: Jeśliby człowiek powiedział ojcu albo matce: Korban to jest dar, którym ode mnie masz wsparcie;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pozwalacie mu nic więcej robić dla swego ojca, czy swojej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waszą tradycją, którą przekazaliście, unieważniacie Słowo Boga. Nadto wiele innych,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przywołał cały tłum i im powiedział: Słuchajcie mnie wszyscy i 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z zewnątrz człowieka, które wchodząc do niego, mogło go zanieczyścić. Ale to, co wychodzi z niego, to zanieczyszcza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 do domu, z dala od tego tłumu, jego uczniowie pytali go o 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Także i wy jesteście bezrozumni? Nie rozumiecie, że wszystko, co z zewnątrz wchodzi do człowieka, nie może go zanieczyścić,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wchodzi mu do serca, ale do brzucha i do ustępu wychodzi; oczyszczając wszystkie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powiedział, że to, co wychodzi z człowieka, to zanieczyszcza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wnętrza, z serca ludzi, wychodzą złe myśli, cudzołóstwa, nierządy duchowe, mężobójstwa,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złodziejstwa, chciwości, niegodziwości, zdrada, zuchwałość, złe oko, bluźnierstwo, pycha,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 złości wychodzą z wnętrza oraz zanieczyszczają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wstał, odszedł stamtąd w granice Tyru oraz Sydonu. I wszedł do domu, lecz nie chciał, aby ktoś o tym wiedział, ale nie mógł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niewiasta, której córeczka miała ducha nieczystego, gdy o nim usłyszała, przyszła, przypadła do jego nóg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ta niewiasta była Greczynką, rodem Syrofenicjanką i go prosiła, by wyrzucił demona z jej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jej powiedział: Pozwól najpierw nasycić się dzieciom; gdyż nie jest dobrze brać chleb dzieci oraz 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odpowiadając, mu mówi: Tak, Panie; wszakże i szczenięta jedzą pod stołem z okruszyn małych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jej powiedział: Idź, z powodu twojego słowa demon wyszedł z twej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odeszła do swego domu i znalazła córkę leżącą na łożu, a demon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 powrotem wyszedł z granic Tyru oraz Sydonu, wyruszył ku morzu Galilei przez środek granic Dziesięciogrodu.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przyprowadzają mu głuchego, i z trudem mówiącego oraz go proszą, aby nałożył na niego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wziął go na osobność od tłumu, włożył swe palce w jego uszy oraz splunąwszy, dotknął jego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 też w niebo, westchnął i mówi mu: Effatha; to jest: Otwórz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otworzyły się jego uszy oraz zostało rozwiązane pęto jego języka, zatem mówił poprawnie.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 nakazał, aby tego nikomu nie mówili. Ale im więcej im nakazywał, tym oni bardziej głosili.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niezmiernie się zdumiewali, mówiąc: Dobrze wszystko uczynił; głuchym daje słyszeć i niemym mówić.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dniach, kiedy był bardzo liczny tłum, a nie mieli co zjeść, Jezus zwołał swoich uczniów i im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tego tłumu, bo już trzy dni przy mnie trwają, a nie mają co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jeżeli ich odprawię głodnych do ich domu, pomdleją w drodze; bo niektórzy z nich przyszli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uczniowie mu odpowiedzieli: Skądże będzie ktoś mógł nasycić ich chlebami, tu, na pustkowiu?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ich spytał, wystawiając na próbę: Ile macie chlebów? Zaś oni powiedzieli: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też tłumowi usiąść na ziemi; a gdy wziął owe siedem chlebów, podziękował, oraz łamał i dawał swoim uczniom aby podawali; zatem kładli przed tłumem.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mieli trochę rybek; więc uwielbił Boga i powiedział, aby i te podawać.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oraz zostali nasyceni. Zebrali też pozostałość kawałków w siedem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co jedli było około czterech tysięcy; i ich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ze swoimi uczniami wszedł do łodzi i przybył w strony Dalmanuty.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faryzeusze oraz zaczęli z nim rozprawiać, kusząc go oraz wymagając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westchnął w swoim duchu i mówi: Dlaczego to pokolenie szuka znaku? Zaprawdę, ilekroć wam mówię to będzie znak dany temu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opuścił, znowu wszedł do łodzi oraz przeprawił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zapomnieli wziąć chleby i nie mieli ze sobą niczego, tylko jeden chleb w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przykazał, mówiąc: Dostrzegajcie i strzeżcie się kwasu faryzeuszów, oraz kwasu Heroda.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rozważali to między sobą, mówiąc, że nie mają chlebów.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Jezus poznał i im mówi: Dlaczego rozważacie, że nie macie chlebów? Jeszcze nie pamiętacie, ani nie rozumiecie? Jeszcze macie zatwardziałe wasze serce?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oczy nie widzicie i mając uszy nie słyszycie? Także nie przypominacie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kiedy pięć chlebów połamałem dla pięciu tysięcy, ile pełnych koszy kawałków zebraliście? Mówią mu: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połamałem siedem dla czterech tysięcy, ile pełnych koszy kawałków zebraliście? A oni powiedzieli: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Jakże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docierali do Betsaidy. I przynoszą mu ślepego oraz proszą go, aby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chwycił rękę owego ślepego, wyprowadził go poza to miasteczko, plunął na jego oczy, nałożył na niego ręce i go pytał, czy coś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odzyskał wzrok i powiedział: Widzę chodzących ludzi, jakby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włożył ręce na jego oczy i mu sprawił, że w pełni odzyskał wzrok. Więc powrócił do zdrowia oraz przypatrywał się wszystkiemu 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Odesłał go też do jego domu, mówiąc, by do tego miasteczka nie wchodził i nikomu z miasteczka nic nie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poszedł do miasteczek koło Cezarei Filipa, jak również jego uczniowie. A w drodze pytał swoich uczniów, mówiąc im: Kim mówią ludzie, że ja jestem?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odpowiedzieli: Janem Chrzcicielem, a drudzy Eliaszem, a inni, że jednym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im rzekł: Zaś wy mówicie, że kim ja jestem? A Piotr odpowiadając, mówi mu: Ty jesteś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zobowiązał ich, aby o nim nikomu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zaczął ich nauczać, że Syn Człowieka musi wiele wycierpieć i być odrzuconym przez starszych, arcykapłanów oraz uczonych w Piśmie, i zostać zabitym, a po trzech dniach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jawnie to słowo. Więc nawet Piotr wziął go na bok i zaczął go strofować.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się obrócił i zobaczywszy swoich uczniów, zgromił w Piotrze, mówiąc: Odejdź ode mnie, szatanie; bo nie pojmujesz tego, co Boga, ale co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tłum razem ze swoimi uczniami i powiedział: Każdy kto chce wyruszyć za mną, niech się wyrzeknie siebie, usunie swój krzyż i 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by chciał zbawić swoją duszę zatraci ją; a kto by stracił swoją duszę dla mnie i Dobrej Nowiny ten ją ocali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pomoże człowiekowi, choćby cały świat pozyskał, a na swojej duszy doznał straty?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człowiek da w zamian za swoją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by się wstydził mnie oraz moich słów w tym cudzołożnym i grzesznym pokoleniu tego i Syn Człowieka będzie się wstydził, gdy przyjdzie w chwale swojego Ojca wraz ze świętymi aniołami.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mówił: Zaprawdę, powiadam wam, że są niektórzy z tutaj stojących, którzy nie zakosztują śmierci, aż zobaczą przybyłe w mocy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sześciu dniach, Jezus zabiera Piotra, Jakóba i Jana, oraz wyprowadza ich samych, na osobności, na wysoką górę. I został przekształcony przed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szaty stały się lśniące, białe jak śnieg; takie, jakich blecharz nie jest w stanie wybielić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także Eliasza z Mojżeszem, którzy rozmawiali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oddzielając się, mówi Jezusowi: Mistrzu, dobrze jest nam tu być. Zróbmy więc trzy namioty, jeden tobie, jeden Mojżeszowi i jeden Eliaszowi.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wiedział, co miał powiedzieć, gdyż byli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 się też obłok, który ich ocieniał i dotarł głos z obłoku, mówiący: Ten jest Mój Syn umiłowany,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nagle, kiedy się obejrzeli, już nikogo nie zobaczyli, tylko samego Jezusa z nimi samymi.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schodzili z góry, przykazał im, aby nikomu nie opowiadali co widzieli, aż Syn Człowieka nie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zatrzymali tę sprawę przy sobie, dyskutując, co znaczy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także, mówiąc: Dlaczego uczeni w Piśmie powiadają, że najpierw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Rzeczywiście, gdy Eliasz najpierw przyjdzie wszystko odtworzy. A jak jest napisane o Synu Człowieka: Że wiele ucierpi oraz zostanie wyszydzony.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Eliasz już przyszedł i uczynili mu co chcieli, jak o nim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 do uczniów, zobaczył wokół nich wielki tłum, oraz uczonych w Piśmie, którzy z nimi rozprawiali.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go zobaczyli, zaraz został zdumiony cały tłum oraz witali go, podbiegając.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spytał uczonych w Piśmie: O czym rozprawiacie między 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jeden z tłumu powiedział: Nauczycielu, sprowadziłem do ciebie mego syna, który ma niemego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nim owładnie, szarpie go, pieni się, zgrzyta zębami i wycieńcza; więc mówiłem twoim uczniom, aby go wyrzucili, ale nie byli w 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mówi: O pokolenie bez wiary, jak długo będę z waszym? Jak długo wasze będę znosił? Przynieście 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go przynieśli do niego. A duch ujrzawszy go, zaraz nim szarpnął, zatem upadł na ziemię i toczył się oraz pienił.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spytał też jego ojca: Jak długi jest czas, od kiedy mu się to stało? Zaś on odpowiedział: Od dzieciństwa.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 go często w ogień i do wody, aby go zniszczyć. Ale zlituj się nad nami i nam pomóż, jeśli coś 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Jeśli możesz uwierzyć to wszystko jest możliwe dla 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młodzieńca zaraz zakrzyknął oraz powiedział ze łzami: Wierzę, Panie; pomóż mojej 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widząc, że tłum się zbiega, zgromił nieczystego ducha, mówiąc mu: Niemy i głuchy duchu, ja ci rozkazuję, wyjdź z niego oraz już w niego nie wchodź.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zawołał, bardzo go szarpnął i wyszedł. A on stał się jak martwy, tak, iż wielu mówiło,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chwycił jego rękę i go podniósł; zatem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 do domu, jego uczniowie pytali go na osobności: Dlaczego my nie mogliśmy go wyrzucić?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powiedział: Ten rodzaj w żaden sposób nie może wyjść tylko w modlitwie i poście.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stamtąd i przechodzili przez Galileę; a nie chciał, aby ktoś to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uczył swych uczniów i im mówił, że Syn Człowieka jest wydawany w ręce ludzi, i go zabiją; a zabity, trzeciego dnia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 rozumieli tej rzeczy oraz bali się go zapytać.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Kafarnaum, a będąc w domu ich pytał: Co rozważaliście między sobą w drodze?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milczeli, bo w drodze rozmawiali między sobą, kto jest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usiadł, zawołał dwunastu i im mówi: Jeśli ktoś chce być pierwszy, będzie ze wszystkich ostatni i wszystkich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dziecko, postawił je w środku nich, wziął je w ramiona i im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przyjął jedno z takich dzieciątek dla mojego Imienia mnie przyjmuje; a kto mnie przyjmuje nie mnie przyjmuje, ale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mu odpowiedział, mówiąc: Nauczycielu, widzieliśmy kogoś, kto wyrzucał demony w twoim Imieniu, a nam nie towarzyszy; więc mu zabroniliśmy, ponieważ nam nie towarzyszył.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powiedział: Nie zabraniajcie mu; bo nie ma nikogo, kto będzie czynił cuda w moim Imieniu oraz szybko będzie mógł zacząć mnie szkalować.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przeciwko nam ten jest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was, jako że jesteście Chrystusa, w moim Imieniu napoi kubkiem wody zaprawdę, mówię wam, nie straci swojej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zgorszy jednego z tych małych, którzy we mnie wierzą, lepiej mu jest, gdyby nakładali kamień młyński tuż obok jego szyi oraz wrzucili go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gorszyła twoja ręka odetnij ją; lepiej jest tobie ułomnym wejść do życia, niż mając dwie ręce, odejść do gehenny, w ogień nieugaszony.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gorszyła twoja noga odetnij ją; lepiej jest tobie chromym wejść do życia, niż mając dwie nogi zostać wrzuconym do gehenny, w ogień nieugaszony.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gorszyło twoje oko wyrzuć je; bo lepiej jest tobie jednookim wejść do Królestwa Boga, niż dwoje oczu mając, zostać wrzuconym do ognia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 będzie posolony ogniem, a każda ofiara będzie posolona solą.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Sól jest szlachetna; jeśli zaś sól stanie się niesłoną, czymże ją zaprawicie? Miejcie w sobie sól i zachowujcie pokój między sobą.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wstał, dotarł stamtąd do granic Judei, wzdłuż drugiej strony Jordanu. I znowu zeszły się do niego tłumy, i jak zwykł, znowu 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podeszli oraz go pytali: Czy wolno mężowi oddalić żonę? Kusząc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Co wam przykazał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powiedzieli: Mojżesz pozwolił napisać list rozwodu oraz 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Napisał wam to przykazanie z powodu twardości waszego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 początku stworzenia Bóg uczynił ich mężczyzną i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opuści człowiek swego ojca i matkę, a przylgnie do swojej żony,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dla jednego ciała wewnętrznego. Tak, że już nie są dwoje, ale jedno ciało wewnętrzne.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Bóg złączył, człowiek niech nie rozdziela.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domu, jego uczniowie znowu go o to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Kto by oddalił swoją żonę, a posiadł inną cudzołoży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niewiasta by opuściła swojego męża, a poślubiła drugiego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Przyprowadzano mu także dzieci, aby się ich dotknął; ale uczniowie strofowali tych, którzy przyprowadzali.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Jezus zobaczył, rozgniewał się i im powiedział: Pozwólcie przychodzić do mnie dzieciom oraz nie zabraniajcie im; bowiem takich jest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Kto by nie przyjął Królestwa Boga jak dziecko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je, i kładąc na nie ręce, wielbił im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wyruszał w drogę, przybiegł jeden Israelita, upadł przed nim na kolana i go pytał: Dobry nauczycielu, co mam czynić, abym osiągnął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Dlaczego nazywasz mnie dobrym? Nikt nie jest dobry, tylko Jeden,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popełń cudzołóstwa, nie zamorduj, nie ukradnij, nie zaświadcz fałszywie, nie oszukaj, szanuj twego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odpowiadając, rzekł mu: Nauczycielu, tego wszystkiego przestrzegałem od mojej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przypatrzył mu się, umiłował go oraz mu powiedział: Jednego ci brakuje; idź, sprzedaj co masz i daj tym, którzy żebrzą, a będziesz miał skarb w Niebie. I odrzuciwszy krzyż, chodź oraz mnie naśladuj.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zafrasował się z powodu tego słowa i odszedł zasmucony; bowiem miał liczne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spojrzał wkoło i mówi swoim uczniom: Jak trudno ci, którzy mają bogactwa wejdą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zdumieli się na jego słowa. Ale Jezus znowu odpowiadając, mówi im: Dzieci, jak trudno jest tym, co polegają na bogactwach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jest wielbłądowi przejść przez ucho igły, niż zamożnemu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jeszcze bardziej się zdumiewali, mówiąc do siebie: A kto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przypatrzył się im i mówi: U ludzi to niemożliwe ale nie u Boga; bo u 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zaczął mu mówić: Oto my opuściliśmy wszystko i zaczęliśmy cię naśladować.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rzekł: Zaprawdę, mówię wam: Nie ma nikogo, kto opuścił dom, albo braci, albo siostry, albo ojca, albo matkę, albo żonę, albo dzieci, albo rolę, dla mnie i dla Dobrej Nowiny,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wziął stokroć więcej teraz, w tym czasie domów, braci, sióstr, matek, dzieci i ról wśród prześladowań, a w przychodzącej epoce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wielu pierwszych będzie ostatnimi, a ostatnich pierwszymi.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drodze, wchodząc do Jerozolimy, zaś Jezus ich prowadził. I dziwili się, a idący za nim się bali. Więc znowu wziął dwunastu oraz zaczął im mówić rzeczy mające mu się wydarzyć: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wchodzimy do Jerozolimy, a Syn Człowieka będzie wydany arcykapłanom oraz uczonym w Piśmie. Zasądzą go na śmierć oraz wydadzą go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go wyśmieją, ubiczują, i go oplują, i go zabiją; a trzeciego dnia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Podchodzą też do niego Jakób i Jan, synowie Zebedeusza, mówiąc: Nauczycielu, chcemy abyś nam uczynił o co poprosimy.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Co chcecie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Wyznacz nam, abyśmy usiedli w twojej chwale jeden z twej prawej, a drugi z twej 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powiedział: Nie wiecie o co prosicie. Czy możecie wypić kielich, który ja piję oraz zostać ochrzczeni chrztem, którym ja daję się zanurzyć?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Możemy. Zaś Jezus im powiedział: Kielich, który ja piję, wypijecie oraz chrztem, którym ja się daję zanurzyć, będziecie ochrzczeni;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usiąść po mojej prawej, albo po mojej lewej stronie, nie jest moim własnym zamysłem wam dać, ale wezmą to ci, którym to jest przygotowane.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dziesięciu, kiedy to usłyszało, zaczęło się oburzać na Jakóba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przywołał ich i im mówi: Wiecie, że ci, co wydaje się że rządzą narodami zapanowują nad nimi; a ich wielcy okazują nad nimi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tak będzie między wami; lecz kto by chciał stać się wielki pośród was ten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z was chciał być pierwszym będzie wszystkich poddanym.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Syn Człowieka nie przyszedł aby być obsłużonym, ale aby usłużyć i oddać swoje życie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Jerycha. A gdy on, jego uczniowie oraz znaczny tłum wychodził z Jerycha, syn Tymeusza Bartymeusz, ślepy siedział przy drodze,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usłyszał, że to jest Jezus Nazareńczyk, zaczął wołać, mówiąc: Jezusie, synu Dawida, zlituj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gromili go liczni, aby zamilkł; ale on tym bardziej wołał: Synu Dawida, zlituj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zatrzymał się oraz kazał go zawołać. Zatem zawołano ślepego, mówiąc mu: Ufaj,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odrzucił swój płaszcz, powstał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Co chcesz, abym ci uczynił? Zaś ślepy mu powiedział: Mistrzu, abym odzyskał wzrok.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mu powiedział: Idź, twoja wiara cię uzdrowiła. I zaraz odzyskał wzrok oraz szedł drogą za Jezusem.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zbliżali do Jerozolimy, do Betfage oraz Betanii koło góry Oliwek, posłał dwóch swoich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mówi: Idźcie do miasteczka naprzeciwko was, a gdy wejdziecie do niego, zaraz znajdziecie uwiązane oślę, na którym nikt z ludzi jeszcze nie usiadł; odwiążcie je i 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wam powiedział: Dlaczego to czynicie? Powiedzcie, że jego Pan ma potrzebę, ale zaraz go tu odsyła.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odeszli, zaś na ulicy, z zewnątrz drzwi, znaleźli uwiązane oślę, i je odwiązują.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jacyś, co tam stali, mówili: Co czynicie odwiązując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im powiedzieli jak polecił Jezus. Zatem pozwolili im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oślę do Jezusa oraz nałożyli mu swoje płaszcze; i usiadł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zasłało swoje płaszcze na drodze, zaś inni odcinali gałązki z drzew oraz 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go poprzedzali i mu towarzyszyli wołali, mówiąc: Hosanna; błogosławiony Ten, co przychodzi w Imieniu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nadchodzące królestwo naszego ojca Dawida! Hosanna,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przybył do Jerozolimy i do Świątyni, obejrzał wszystko i wyszedł do Betanii z dwunastoma, gdy była już późna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wyszli z Betanii,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z daleka figę mającą liście, zatem wyruszył sprawdzić, czy właśnie na niej czegoś nie znajdzie. A kiedy do niej dotarł, nie znalazł nic, tylko liście; bo nie była to pora fig.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oddzielając ją, Jezus jej powiedział: Oby już nikt nie zjadł z ciebie owocu do końca epoki. A jego uczniowie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Jerozolimy; a Jezus wszedł do Świątyni i zaczął wyganiać sprzedających oraz kupujących w Świątyni, poprzewracał stoły tych, co handlowali pieniędzmi i stołki sprzedających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dopuszczał, aby ktoś przeniósł rzecz przez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nauczał, mówiąc im: Czyż nie jest napisane, że dom mój będzie nazwany domem modlitwy wszystkich narodów? Zaś wy czynicie go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usłyszeli to uczeni w Piśmie oraz przedniejsi kapłani, więc szukali sposobu jakby go zgładzić; bo bali się go dlatego, że cały lud zdumiewał się nad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stała późna pora, wyszedł na zewnątrz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przechodząc rano, zobaczyli uschniętą od korzeni figę.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Piotr przypomniał sobie i mu mówi: Nauczycielu mistrzu, oto uschła figa, którą przekląłeś.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mówi im: Miejcie wiarę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mówię wam, że ktokolwiek by powiedział tej górze: Podnieś się i rzuć się w morze, a nie zawahał się w swoim sercu, lecz by wierzył, że staje się to, co mówi zdarzy mu się, jeśliby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wam: We wszystko o cokolwiek, modląc się, prosicie wierzcie, że otrzymaliście; a wam się zdarzy.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kiedy stoicie, modląc się odpuszczajcie, jeśli coś macie przeciw komuś; aby i wasz Ojciec w niebiosach odpuścił wam wasze fałszywe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wy nie odpuścicie, także wasz Ojciec w niebiosach nie odpuści waszych fałszywych kroków.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przychodzą do Jerozolimy. A gdy on chodził po Świątyni, podeszli do niego przedniejsi kapłani, uczeni w Piśmie i starsi;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mu mówili: W jakim autorytecie to robisz? Kto ci dał ten autorytet, abyś to robił?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im: Ja także was zapytam o jedną sprawę i mi odpowiedzcie, a wtedy wam powiem w jakim autorytecie to robię.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Jana był z Nieba, czy z ludzi? Odpowiedzcie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rozważali to między sobą, mówiąc: Jeśli powiemy z Nieba, powie: Zatem, czemu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powiemy z ludzi; bali się tłumu, bo wszyscy uważali, że Jan rzeczywiście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odpowiadając, rzekli Jezusowi: Nie wiemy. A Jezus odpowiadając, mówi im: Także nie ja wam mówię w jakim autorytecie to robię.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im także mówić w podobieństwach: Pewien człowiek zasadził winnicę, otoczył ją płotem, wykopał dół pod tłocznię oraz zbudował wieżę, i oddał ją hodowcom winorośli oraz 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stosownym czasie, wysłał sługę do hodowców winorośli, by odebrać plony od hodowców owej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go złapali, pobili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wysłał do nich drugiego sługę, którego kiedy kamienowali zranili w głowę oraz odesłali znieważonego.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znowu wysłał innego, ale tego zabili. I wielu innych bili lub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jeszcze jednego, swojego kochanego syna; wysłał go do nich ostatniego, mówiąc: Odczują skruchę wobec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owi hodowcy winorośli powiedzieli między sobą: Ten jest dziedzicem; chodźcie, zabijmy go, a nasze będzie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porwali, zabili oraz wyrzucili na zewnątrz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zatem, uczyni pan owej winnicy? Przyjdzie i wytraci owych hodowców winorośli, a winnicę da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czytaliście tego Pisma: Kamień, który odrzucili budujący, ten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Pana to się stało, i godne jest podziwu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starali się go pojmać, ale bali się tłumu; bo poznali, że do nich powiedział to podobieństwo. Więc go opuścili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też do niego niektórych faryzeuszów i herodianów, aby go usidlili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przyszli, mówią mu: Nauczycielu; wiemy, że jesteś prawdziwy oraz nie zważasz na nikogo; bo nie patrzysz na maskę ludzi, ale w prawdzie nauczasz drogi Boga; dozwolone jest dać podatek cesarzowi, czy nie? Mamy dać, czy nie dawać?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poznał ich obłudę i im powiedział: Czemu mnie kusicie? Przynieście mi denara, abym go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przynieśli. I im mówi: Czyj to wizerunek oraz napis? Zaś oni mu powiedzieli: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odpowiadając, rzekł im: Oddawajcie to, co cesarza cesarzowi; a to, co Boga Bogu. Więc się nim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niego saduceusze, którzy mówią, że nie ma wskrzeszenia. I zapytali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nam napisał, że gdyby czyjś brat umarł i zostawił żonę, a dzieci by nie zostawił, to wtedy, aby jego brat pojął jego żonę oraz wzbudził potomstwo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siedmiu braci; pierwszy pojął żonę i umierając nie zostawił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pojął ją drugi, i umarł, także nie zostawiając potomstwa. Podobnie i 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pojęło ją siedmiu braci, i nie zostawili potomstwa. Na końcu wszystkich umarła też ta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 wskrzeszeniu, gdy powstaną, kogo z nich będzie żoną? Bo siedmiu ją miało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Czyż nie przez to błądzicie, że nie znacie Pism ani mocy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kiedy powstaną z martwych, ani nie poślubiają, ani nie są poślubiane, ale są jak aniołowie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 umarłych, że zostają wskrzeszani, czy nie czytaliście w Księdze Mojżesza, jak mu Bóg powiedział przy krzaku jeżyny, mówiąc: Ja jestem Bóg Abrahama, Bóg Izaaka i Bóg Jakóba?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Bogiem umarłych, ale żyjących; zatem wy bardzo błądzicie.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uczonych w Piśmie, gdy podszedł oraz wysłuchał ich dyskusji, widząc, że dobrze im odpowiedział, spytał go: Które przykazanie jest pierwsze ze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powiedział: Pierwsze ze wszystkich przykazanie: Słuchaj, Israelu! Pan, Bóg nasz, Pan jest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umiłuj Pana, twojego Boga, z całego twego serca, z całej twojej duszy, z całej twojej myśli i z całej twojej siły. To jest 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drugie, podobne, to: Umiłuj twego bliźniego, jak siebie samego. Nie jest od tych większe inne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uczony w Piśmie mu powiedział: Dobrze, nauczycielu, w prawdzie powiedziałeś, że jeden jest Bóg i nie ma innego,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miłować Go z całego serca, z całej myśli, z całej duszy i z całej siły; i miłować bliźniego jak siebie samego więcej jest od wszystkich całopaleń i 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go, że mądrze odpowiedział, rzekł mu: Nie daleko jesteś od Królestwa Boga. I nikt już nie odważył się go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kiedy nauczał w Świątyni, odpowiadając, mówił: Jakże mówią uczeni w Piśmie, że Chrystus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Dawid przez Ducha Świętego powiedział: Rzekł Pan Panu memu: Siądź po Mojej prawicy, aż uczynię twych nieprzyjaciół podnóżkiem twoich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sam Dawid nazywa go Panem, więc skąd jest jego synem? A liczny tłum słuchał go z przyjemnością.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także w swojej nauce: Strzeżcie się przed uczonymi w Piśmie, co pragną chadzać w szatach, i pozdrowień na rynkach,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pierwszych miejsc w bóżnicach, i pierwszych miejsc na wieczerzach;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objadają domy wdów i to pod pozorem długich modlitw; ci otrzymają szczególny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usiadł naprzeciwko skarbca, oglądał jak tłum rzuca pieniądze do skarbca; a liczni bogaci wiele rzucali.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przyszła jedna uboga wdowa oraz wrzuciła dwa grosze, to jest ćwierć 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zwołał swoich uczniów i im powiedział: Zaprawdę, mówię wam, że ta uboga wdowa więcej wrzuciła, niż wszyscy, co rzucali do skarbca.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rzucili z tego, co im zbywa; zaś ta, ze swej biedy, wrzuciła wszystko co miała, całe swoje środki do życia.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wychodził ze Świątyni, mówi mu jeden z jego uczniów: Nauczycielu, spójrz jakie kamienie oraz jakie budowle!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Widzisz te wielkie budowle? Nie będzie zostawiony kamień na kamieniu, który by nie został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górze oliwek, naprzeciwko Świątyni, pytali go na osobności Piotr, Jakób, Jan i Andrzej: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nam, kiedy to się stanie i co będzie znakiem, gdyby to wszystko miało się spełnić?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zaczął im mówić: Uważajcie, aby ktoś was nie wprowadził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przyjdzie w moim Imieniu, mówiąc: Jam jest; i wielu wprowadzą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usłyszycie wojny oraz wieści o wojnach nie trwóżcie się; bo to się musi stać, ale to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zostanie pobudzony naród przeciwko narodowi oraz królestwo przeciw królestwu, i w miejscach będą trzęsienia ziemi, będą także głody oraz rozruchy.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początek udręki. A wy spoglądajcie na siebie; bo będą was wydawać do rad i do zgromadzeń, będziecie bici oraz dla mnie stawiani przed namiestnikami i królami, im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najpierw musi być głoszona Dobra Nowina u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ci, co wydadzą będą was prowadzić, nie troszczcie się naprzód, ani nie rozmyślajcie co powiecie; ale mówcie to, co wam zostanie dane w ową godzinę; bo nie wy jesteście tymi, którzy mówią, ale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wyda na śmierć brat brata, a ojciec dziecko; i powstaną dzieci przeciwko rodzicom, i będą ich uśmiercać.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nienawidzeni przez wszystkich z powodu mego Imienia; ale kto wytrwa do końca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ujrzycie obrzydliwość opuszczenia, zapowiedzianą przez proroka Daniela oraz postanowioną w świętym miejscu, gdzie nie powinna być (kto czyta, niech uważa), wtedy ci, którzy będą w Judei, niech uciekają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dachu, niech nie schodzi do domu i nie wchodzi, aby coś zabrać ze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będzie na roli, niech nie zawraca do tyłu, aby zabrać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brzemiennym i ssącym w 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módlcie się, aby wasze schronienie nie było podczas zawieruchy.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owe dni będą takim uciskiem, jaki się nie wydarzył od początku stworzenia, które dokonał Bóg aż dotąd, oraz jakiego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Pan nie skrócił owych dni, nie byłaby zachowana przy życiu żadna cielesna natura; ale skrócił owe dni, z powodu wybranych, których sobie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wam wówczas powie: Oto tu jest Chrystus, albo oto tam,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powstaną fałszywi pomazańcy oraz fałszywi prorocy, i będą dawać dowody, i niezwykłe zjawiska, ku wprowadzeniu w błąd skoro niezbite i 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się strzeżcie; oto wam wszystko zapowiedziałem.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owych dniach, po tym ucisku, zostanie zaćmione słońce i księżyc nie da swojego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wyrzucane gwiazdy nieba, a moce w niebiosach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Syna Człowieka przychodzącego na obłokach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wtedy wyśle swoich aniołów oraz zbierze Jego wybranych z czterech stron świata; od skraju ziemi, aż do skraju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figowego drzewa nauczcie się tego podobieństwa: Gdy jego gałąź stanie się już miękka oraz wypuszcza liście, poznajecie, że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ujrzycie, że to się dokonuje, wiedzcie, że jest blisko, tuż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wam, nie przeminie to pokolenie, póki ta rzecz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owym dniu i godzinie nie wie nikt, ani aniołowie w niebiosach, nawet nie Syn, tylko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czuwajcie i módlcie się; bo nie wiecie kiedy jest 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człowiek przebywający za granicą, który opuścił dom, podzielił władzę swoim sługom oraz każdemu jego pracę, a odźwiernemu nakazał by był czujny.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wiecie, kiedy przychodzi pan domu; czy wieczorem, czy w środku nocy, czy z pianiem koguta, czy rano;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gdy przyjdzie niespodzianie, nie znalazł was śpiącymi.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mówię, mówię wszystkim: Czuwajcie.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dwa dni była Pascha oraz Przaśniki, więc nawet przedniejsi kapłani i uczeniu w Piśmie szukali, jakby go pojmać podstępem oraz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mówili: Nie w święto, by nie było szemrania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był w Betanii, leżąc u stołu w domu trędowatego Szymona, przyszła niewiasta mająca alabastrowy słoik bardzo kosztownej, płynnej maści nardu, i stłukła alabaster oraz wylała ją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byli tacy, którzy się oburzali między sobą i mówili: Na co się stała ta strata maści?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mogło to zostać sprzedane powyżej trzystu denarów oraz dane ubogim; więc usilnie ją napominali.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Zostawcie ją; dlaczego przynosicie jej przykrość? Zrobiła szlachetny uczynek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ubogich zawsze zatrzymujecie ze swą pomocą i kiedy chcecie, możecie im dobrze czynić, ale mnie nie zawsze zatrzymujecie.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ona uważała to zrobiła; ubiegła namaszczenie mojego ciała ku pogrzebowi.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Gdziekolwiek, na całym świecie, będzie głoszona ta Dobra Nowina, będzie też opowiadane co i ona zrobiła, na jej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 Iszkariot, jeden z dwunastu, poszedł do przedniejszych kapłanów, aby go im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oni, kiedy to usłyszeli, ucieszyli się oraz obiecali dać mu srebro. A on szukał, jakby go wydać sposobną porą.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przedniego dnia Przaśników, kiedy ofiarowywali Paschę, mówią mu jego uczniowie: Gdzie chcesz byśmy odeszli oraz przygotowali, abyś zjadł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wysyła dwóch swoich uczniów i im mówi: Idźcie do miasta, a napotka was człowiek niosący dzban wody; idźcie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 wejdzie, powiedzcie gospodarzowi: Nauczyciel mówi: Gdzie jest kwatera, bym z moimi uczniami zjadł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pokaże wielkie, usłane i gotowe piętro; tam nam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uczniowie odeszli, przyszli do miasta oraz znaleźli jak im powiedział; przygotowali też wieczerzę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przychodzi z 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leżeli u stołu i jedli, Jezus powiedział: Zaprawdę, mówię wam, że jeden z was, który ze mną je,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zaczęli się smucić oraz mówić do niego, jeden za drugim: Ale nie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odpowiadając, rzekł im: Jeden z dwunastu, ten, co zanurza ze mną do misy.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 Człowieka podąża jak o nim napisano, ale biada owemu człowiekowi, przez którego Syn Człowieka jest wydawany; dobrze by mu było, gdyby nie został zrodzony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jedli, Jezus wziął chleb i uwielbiwszy Boga, łamał, dał im oraz powiedział: Bierzcie, jedzcie, to oznacza moje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 i podziękowawszy, dał im, więc wszyscy z niego wypili.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To oznacza moją krew Nowego Przymierza, która wylewa się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wam, że już nie będę pił z plonu winorośli, aż do owego dnia, gdy go będę pił nowy w Królestwie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 hymn oraz wyszli na górę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mówi: Wszyscy przy mnie zostaniecie zgorszeni tej nocy; bo napisano: Uderzę pasterza i rozproszą się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wzbudzeniu mnie, poprzedzę was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mu powiedział: Jeśli nawet wszyscy zostaną zgorszeni, ale nie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mówi: Zaprawdę powiadam ci, że dzisiaj, w czasie tej nocy, wpierw nim kogut dwakroć zapieje, trzykroć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tym bardziej mówił: Choćbym miał z tobą umrzeć, bylebym się ciebie nie zaparł. Podobnie jak i wszyscy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na miejsce, które zwano Getsemane; więc mówi swoim uczniom: Usiądźcie tu, aż się pomodlę.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z sobą Piotra, Jakóba oraz Jana i zaczął się lękać, i troskać.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mówi: Bardzo smutna jest moja dusza aż do śmierci; zostańcie tu i czuwajcie.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trochę, padł na ziemię oraz się modlił aby, jeśli jest możliwe, przeszła z dala od niego 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też: Abba Ojcze, dla Ciebie wszystko jest możliwe; oddal ode mnie ten kielich; wszakże nie jak ja chcę, ale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oraz znajduje ich śpiących; zatem mówi Piotrowi: Szymonie, śpisz? Nie miałeś siły czuwać jedną godzinę?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się, abyście nie weszli w doświadczenie; wprawdzie Duch jest skory, ale ciało wewnętrzne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odszedł, pomodlił się, mówiąc to samo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przyszedł, znowu zastał ich śpiących, bo ich oczy były obciążone; nie wiedzieli też, co mu należy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przychodzi trzeci raz i im mówi: Odtąd śpijcie oraz odpoczywajcie. Wystarczy. Przyszła ta godzina; oto Syn Człowieka jest wydawany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pójdźmy. Oto zbliżył się ten, który mnie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zaraz, kiedy on jeszcze mówił, przychodzi Judas, jeden z dwunastu, a z nim od przedniejszych kapłanów, uczonych w Piśmie oraz starszych liczny tłum z mieczami i kijami.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go wydawał dał im znak, mówiąc: Któregokolwiek pocałuję, ten nim jest; uchwyćcie go i niezawodnie 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przyszedł, zaraz podszedł do niego, mówiąc: Nauczycielu mistrzu, i 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narzucili na niego ręce oraz go uchwycili.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jakiś, co go bronił, dobył sztyletu, uderzył sługę arcykapłana i 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im: Wyszliście jak na zbójcę z mieczami i kijami, aby mnie pojmać?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dnia, ucząc, bywałem przy was w Świątyni, a mnie nie chwyciliście; lecz trzeba, aby zostały wypełnione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go opuścili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towarzyszył mu jakiś jeden młodzieniec, odziany prześcieradłem na nagie ciało, więc słudzy go chwytają.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porzucił prześcieradło i uciekł od nich 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zaprowadzili Jezusa do arcykapłana, i schodzą się wszyscy przedniejsi kapłani, starsi oraz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mu towarzyszył z daleka aż do wewnątrz, na dziedziniec arcykapłana; i siedział ze sługami oraz grzał się przy świetle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oraz cała rada szukali świadectwa przeciwko Jezusowi, aby go skazać na śmierć; lecz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wielu fałszywie świadczyło przeciw niemu, lecz świadectwa nie były zgodne.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jacyś, gdy wstali, fałszywie świadczyli przeciw niemu,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usłyszeliśmy go jak mówił: Ja obalę tą Świątynię, która jest uczyniona ręką i przez trzy dni zbuduję inną, nie uczynioną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tak nie było zgodne ich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arcykapłan stanął na środku i zapytał Jezusa, mówiąc: Nic nie odpowiadasz? Co tamci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milczał i nic nie odpowiedział. A arcykapłan znowu go pytał i mu powiedział: Ty jesteś Chrystus, Syn Wielbionego?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Jam jest; ujrzycie też Syna Człowieka siedzącego na prawicy mocy oraz przychodzącego na obłokach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arcykapłan rozdarł swoje szaty i mówi: Czyż jeszcze potrzebujemy świadków?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bluźnierstwo. Co wam się wydaje? Zaś oni wszyscy osądzili go winnym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niektórzy zaczęli na niego pluć oraz zasłaniać jego twarz, policzkować go oraz mu mówić: Prorokuj; a słudzy zadawali mu uderzenia.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Piotr był na dole, na dziedzińcu, przychodzi jedna dziewczyna arcykapłana,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dostrzega grzejącego się Piotra, i gdy na niego spojrzała, mówi: Ty też byłeś z Jezusem Nazareńskim.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zaprzeczył, mówiąc: Ani go nie znam, ani nie wiem co ty mówisz. I wyszedł na zewnątrz, do przedsionka. A kogut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dziewczyna, kiedy go znowu ujrzała, zaczęła mówić tym, którzy stali obok: Ten jest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znów zaprzeczył. I znowu, po małej chwilce, ci, którzy stali obok, mówili Piotrowi: Prawdziwie jesteś z nich, bo też jesteś Galilejczykiem i twoja mowa jest podobna.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zaczął się zaklinać i przysięgać: Nie znam tego człowieka o którym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zapiał kogut po raz drugi. Więc Piotr przypomniał sobie sprawę, którą mu Jezus powiedział: Zanim kogut dwukrotnie zapieje, trzykrotnie się mnie zaprzesz. I pojął oraz płakał.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rano przedniejsi kapłani uczynili naradę ze starszymi, z uczonymi w Piśmie i całą radą, po czym związali Jezusa, odprowadzili go oraz wydali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go zapytał: Ty jesteś królem Żydów? Zaś on, odpowiadając mu, mówi: Ty się wypowiedziałeś.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wiele go oskarżali; ale on nic nie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znowu go pytał, mówiąc: Nic nie odpowiadasz? Patrz, jak wiele świadczą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nic nie odpowiedział, tak, że Piłat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święto wypuszczał im jednego więźnia; tego, o którego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jeden, zwany Barabaszem, związany ze współwinnymi rozruchów, którzy w zamieszkach popełnili morderstwo.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 wystąpił, zawołał i zaczął prosić, aby im czynił jak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im odpowiedział, mówiąc: Chcecie, wypuszczę wam króla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wiedział, że przedniejsi kapłani wydali go z 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podburzyli tłum, aby im raczej wypuścił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znowu odpowiadając, mówi im: Zatem co chcecie abym uczynił temu, którego nazywacie królem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znowu zawołali: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im powiedział: Co bowiem, złego uczynił? Ale oni mocniej zawołali: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Piłat, chcąc uczynić satysfakcję tłumowi, wypuścił im Barabasza, a Jezusa ubiczował i wydał,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zaprowadzili go do wewnątrz dziedzińca, to jest do pretorium, i zwołują całą kohortę.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Stroją go także szkarłatem oraz po upleceniu, wkładają mu wieniec cierniowy.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go też pozdrawiać: Bądź pozdrowiony królu Żydów!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trzciną bili jego głowę, opluwali go, i kłaniali mu się zginając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wyśmiali, rozebrali go ze szkarłatu oraz ubrali go w jego szaty. I go odprowadzają,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Zmuszają także pewnego przechodnia, idącego z pola Szymona Cyrenejczyka, ojca Aleksandra i Rufusa, aby poniósł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prowadzą go do miejsca nazywanego Golgota, co jest tłumaczone Miejsce Czaszki.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mu też pić wino zaprawione mirrą, ale on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 ukrzyżowali, rozdzielając jego szaty oraz rzucając o nie los, co kto miałby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trzecia godzina, kiedy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wyryty nad nim tytuł jego winy: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ukrzyżowali z nim dwóch rozbójników; jednego z prawej, a drugiego z lewej jego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wypełniło się Pismo, mówiące: Z niegodziwcami jest policzony.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obok przechodzili mu bluźnili, kiwając swoimi głowami oraz mówiąc: Ej! Ty, co obalasz Świątynię i budujesz ją w trzech dniach!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Uratuj sam siebie i zstąp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przedniejsi kapłani z uczonymi w Piśmie, wyśmiewając się między sobą, mówili: Innych uratował, a samego siebie uratować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teraz Chrystus, król Israela zstąpi z krzyża, abyśmy zobaczyli i uwierzyli. Także mu urągali ci, co zostali razem z nim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była szósta godzina, w całym kraju stała się ciemność,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dziewiątej godzinie Jezus zawołał wielkim głosem, mówiąc: Eli, Eli, lama sabachthani? To jest, tłumacząc: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obok stojących, kiedy to usłyszeli, mówili: Oto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ktoś podbiegł, napełnił gąbkę octem winnym, włożył ją na trzcinę, i dawał mu pić, mówiąc: Pozwólcie, patrzmy czy Eliasz nadchodzi, aby go ściągnąć.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zawołał wielkim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Rozerwała się także na dwoje zasłona Świątyni, od góry aż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setnik, stojący naprzeciwko niego, słysząc, że to wykrzyknął i oddał ducha, powiedział: Prawdziwie ten człowiek był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były też patrzące z dala niewiasty, wśród których była Maria Magdalena, Maria matka małego Jakóba i Jozesa oraz Salome,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kiedy był w Galilei, towarzyszyły mu i mu służyły. Nadto wiele innych, co razem z nim weszły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nastał wieczór ponieważ było Przygotowanie, będące przed odpoczynkiem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Arymathei, wybitny radca, który sam wyczekiwał Królestwa, śmiało wszedł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się zdziwił, że już umarł, po czym zawołał setnika i go spytał, czy dawno zginął?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dowiedział od setnika, podarował ciało Józefowi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kupił sukno, zdjął go, owinął suknem oraz położył go w grobowcu, który był wyciosany ze skały. Zatoczył też kamień na drzwi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Magdalena oraz Maria Jozesa patrzały, gdzie został położony.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minął szabat, Maria Magdalena, Maria Jakóba oraz Salome, nakupiły wonności, aby przybyć i go namaścić.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też wcześnie, pierwszego dnia tygodnia, o wschodzie słońca przychodzą do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mówiły do siebie: Kto nam odtoczy kamień z drzwi grobowca?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spojrzały i widzą, że kamień jest odtoczony, bowiem był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weszły do grobowca, zobaczyły młodzieńca siedzącego z prawej strony, odzianego białą szatą i się wystraszyły.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mówi: Nie lękajcie się; szukacie Jezusa Nazareńskiego, tego ukrzyżowanego; został wzbudzony, nie tutaj jest; oto miejsce gdzie go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idźcie, powiedzcie jego uczniom i Piotrowi, że poprzedza was do Galilei; jak wam powiedział tam go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szybko wyszły oraz uciekły od grobowca, bo ogarnęło je drżenie i zdumienie, i nikomu nic nie mówiły, bo się 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gdy wstał z martwych, rano, pierwszego dnia tygodnia ukazał się najpierw Marii Magdalenie, z której wyrzucił siedem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poszła i oznajmiła to tym, co z nim byli, bolejącym oraz płaczącym.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gdy usłyszeli, że żyje i że był przez nią widziany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tym, w innym, zewnętrznym kształcie ukazał się dwóm z nich kiedy szli, podążając na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odeszli i opowiedzieli to pozostałym; i tym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ukazał się jedenastu, gdy razem leżeli u stołu, oraz złajał ich niewiarę i twardość serca, że nie uwierzyli tym, co go widzieli wzbudzonego.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Wyruszcie na cały świat i ogłoście Dobrą Nowinę całemu stworzeniu.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uwierzył i zostanie ochrzczony będzie zbawiony; zaś ten, co nie uwierzył będzie skazany.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którzy uwierzyli, będą towarzyszyć takie znaki: W moim Imieniu będą wyrzucać demony, będą mówić nowymi językami,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brać węże, nadto im nie zaszkodzi, choćby coś trującego wypili; będą nakładać ręce na chorych i będą się dobrze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następnie, oto Pan zaraz po powiedzeniu im tego został wzięty do niebios i usiadł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wyruszyli oraz zaczęli wszędzie głosić, a Pan współpracował oraz potwierdzał słowo poprzez towarzyszące znaki.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2024-05-23T09:59:32Z</dcterms:modified>
</cp:coreProperties>
</file>