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wstał, dotarł stamtąd do granic Judei, wzdłuż drugiej strony Jordanu. I znowu zeszły się do niego tłumy, i jak zwykł, znowu ich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podeszli oraz go pytali: Czy wolno mężowi oddalić żonę? Kusząc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Co wam przykazał Mojżesz?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powiedzieli: Mojżesz pozwolił napisać list rozwodu oraz oddalić.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Napisał wam to przykazanie z powodu twardości waszego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 początku stworzenia Bóg uczynił ich mężczyzną i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opuści człowiek swego ojca i matkę, a przylgnie do swojej żony,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dwoje dla jednego ciała wewnętrznego. Tak, że już nie są dwoje, ale jedno ciało wewnętrzne.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więc, Bóg złączył, człowiek niech nie rozdziela.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domu, jego uczniowie znowu go o to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Kto by oddalił swoją żonę, a posiadł inną cudzołoży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niewiasta by opuściła swojego męża, a poślubiła drugiego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Przyprowadzano mu także dzieci, aby się ich dotknął; ale uczniowie strofowali tych, którzy przyprowadzali.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Jezus zobaczył, rozgniewał się i im powiedział: Pozwólcie przychodzić do mnie dzieciom oraz nie zabraniajcie im; bowiem takich jest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Kto by nie przyjął Królestwa Boga jak dziecko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je, i kładąc na nie ręce, wielbił im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wyruszał w drogę, przybiegł jeden Israelita, upadł przed nim na kolana i go pytał: Dobry nauczycielu, co mam czynić, abym osiągnął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Dlaczego nazywasz mnie dobrym? Nikt nie jest dobry, tylko Jeden,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popełń cudzołóstwa, nie zamorduj, nie ukradnij, nie zaświadcz fałszywie, nie oszukaj, szanuj twego ojca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odpowiadając, rzekł mu: Nauczycielu, tego wszystkiego przestrzegałem od mojej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przypatrzył mu się, umiłował go oraz mu powiedział: Jednego ci brakuje; idź, sprzedaj co masz i daj tym, którzy żebrzą, a będziesz miał skarb w Niebie. I odrzuciwszy krzyż, chodź oraz mnie naśladuj.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zafrasował się z powodu tego słowa i odszedł zasmucony; bowiem miał liczne 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spojrzał wkoło i mówi swoim uczniom: Jak trudno ci, którzy mają bogactwa wejdą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uczniowie zdumieli się na jego słowa. Ale Jezus znowu odpowiadając, mówi im: Dzieci, jak trudno jest tym, co polegają na bogactwach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 jest wielbłądowi przejść przez ucho igły, niż zamożnemu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jeszcze bardziej się zdumiewali, mówiąc do siebie: A kto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przypatrzył się im i mówi: U ludzi to niemożliwe ale nie u Boga; bo u 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zaczął mu mówić: Oto my opuściliśmy wszystko i zaczęliśmy cię naśladować.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rzekł: Zaprawdę, mówię wam: Nie ma nikogo, kto opuścił dom, albo braci, albo siostry, albo ojca, albo matkę, albo żonę, albo dzieci, albo rolę, dla mnie i dla Dobrej Nowiny,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wziął stokroć więcej teraz, w tym czasie domów, braci, sióstr, matek, dzieci i ról wśród prześladowań, a w przychodzącej epoce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wielu pierwszych będzie ostatnimi, a ostatnich pierwszymi.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drodze, wchodząc do Jerozolimy, zaś Jezus ich prowadził. I dziwili się, a idący za nim się bali. Więc znowu wziął dwunastu oraz zaczął im mówić rzeczy mające mu się wydarzyć: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wchodzimy do Jerozolimy, a Syn Człowieka będzie wydany arcykapłanom oraz uczonym w Piśmie. Zasądzą go na śmierć oraz wydadzą go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go wyśmieją, ubiczują, i go oplują, i go zabiją; a trzeciego dnia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Podchodzą też do niego Jakób i Jan, synowie Zebedeusza, mówiąc: Nauczycielu, chcemy abyś nam uczynił o co poprosimy.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Co chcecie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Wyznacz nam, abyśmy usiedli w twojej chwale jeden z twej prawej, a drugi z twej lewej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im powiedział: Nie wiecie o co prosicie. Czy możecie wypić kielich, który ja piję oraz zostać ochrzczeni chrztem, którym ja daję się zanurzyć?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Możemy. Zaś Jezus im powiedział: Kielich, który ja piję, wypijecie oraz chrztem, którym ja się daję zanurzyć, będziecie ochrzczeni;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usiąść po mojej prawej, albo po mojej lewej stronie, nie jest moim własnym zamysłem wam dać, ale wezmą to ci, którym to jest przygotowane.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dziesięciu, kiedy to usłyszało, zaczęło się oburzać na Jakóba i 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przywołał ich i im mówi: Wiecie, że ci, co wydaje się że rządzą narodami zapanowują nad nimi; a ich wielcy okazują nad nimi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tak będzie między wami; lecz kto by chciał stać się wielki pośród was ten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z was chciał być pierwszym będzie wszystkich poddanym.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Syn Człowieka nie przyszedł aby być obsłużonym, ale aby usłużyć i oddać swoje życie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też do Jerycha. A gdy on, jego uczniowie oraz znaczny tłum wychodził z Jerycha, syn Tymeusza Bartymeusz, ślepy siedział przy drodze,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usłyszał, że to jest Jezus Nazareńczyk, zaczął wołać, mówiąc: Jezusie, synu Dawida, zlituj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gromili go liczni, aby zamilkł; ale on tym bardziej wołał: Synu Dawida, zlituj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zatrzymał się oraz kazał go zawołać. Zatem zawołano ślepego, mówiąc mu: Ufaj, wstań, 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odrzucił swój płaszcz, powstał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Co chcesz, abym ci uczynił? Zaś ślepy mu powiedział: Mistrzu, abym odzyskał wzrok.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mu powiedział: Idź, twoja wiara cię uzdrowiła. I zaraz odzyskał wzrok oraz szedł drogą za Jezusem.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2024-05-30T06:16:57Z</dcterms:modified>
</cp:coreProperties>
</file>