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tym samym czasie przybyli jacyś Judejczycy, oznajmiając mu o Galilejczykach, których przelaną krew Piłat pomieszał z ich ofiarami.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im: Przypuszczacie, że w porównaniu do wszystkich Galilejczyków ci Galilejczycy okazali się grzesznikami, ponieważ doświadczyli takich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mówię wam; a jeżeli się nie skruszycie, wszyscy podobnie poginiecie.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tych osiemnastu, na których upadła wieża w Siloam i ich zabiła; czy przypuszczacie, że oni okazali się winnymi w porównaniu do wszystkich ludzi zamieszkujących Jerozolimę?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mówię wam; ale jeśli się nie skruszycie, wszyscy podobnie poginiecie.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to podobieństwo: Pewien gospodarz miał figę, zasadzoną w swojej winnicy; i przyszedł szukając na niej owocu, ale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 do winogrodnika: Oto przychodzę trzy lata szukając owocu na tej fidze, a nie znajduję. Wytnij ją; dlaczego zaniedbujesz i ziemię?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odpowiadając, mówi mu: Panie, pozostaw ją ten rok, póki nie skopię wokół niej oraz nie obrzucę jej nawozem.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przyniesie owoc; a jeśli nie wtedy ją wytniesz.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szabat nauczał w jednej bóżnicy.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była tam niewiasta, co miała przez osiemnaście lat chorobliwe usposobienie. Zatem była zgięta i nie mogła się zupełnie wyprostować.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Jezus, kiedy ją ujrzał, zwrócił się do niej i jej powiedział: Niewiasto, zostajesz uwolniona od twej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Nałożył też na nią ręce; więc zaraz się wyprostowała oraz chwaliła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przełożony bóżnicy oddzielając się i oburzając, że Jezus uzdrowił w szabat powiedział tłumowi: Istnieje sześć dni w których trzeba pracować; i kiedy przychodzicie, w te się leczcie; a nie w dzień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mu odpowiedział i rzekł: Obłudniku, czyż każdy z was, w szabat, nie odwiązuje od żłobu swego byka, lub osła oraz go wyprowadza i poi?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tą niewiastę, będącą córką Abrahama, którą szatan związał na osiemnaście lat, w dzień szabatu nie należało rozwiązać od tych więzów?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 to mówił, wszyscy, co mu byli przeciwni stali się zawstydzeni oraz cały tłum radował się ze wszystkich wspaniałości, które się przez niego pojawiały.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Do czego jest podobne Królestwo Boga oraz do czego je przyrównam?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do ziarna gorczycy, które człowiek wziął i wrzucił do swojego ogrodu; więc urosło i stało się wielkim drzewem, a na jego gałęziach zagnieździły się ptaki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powiedział: Do czego porównam Królestwo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do zaczynu, który niewiasta wzięła oraz schowała w trzech satonach pszennej mąki, aż wszystko spulchniało.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przechodził przez miasta i miasteczka nauczając, i robiąc wędrówkę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ktoś mu powiedział: Panie, czy nieliczni są ratowani od śmierci? A on do nich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Czyńcie wysiłki, aby wejść przez ciasną bramę; bo mówię wam, że wielu będzie usiłowało wejść, a nie będą mieli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kiedy Pan domu wstanie i zamknie drzwi, zaczniecie też stawać na zewnątrz oraz pukać do drzwi, mówiąc: Panie, Panie, otwórz nam. A odpowiadając, powie wam: Nie znam was, dlaczego tu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zaczniecie mówić: Przed twoim obliczem jedliśmy i piliśmy, a na naszych ulicach nauczałeś.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powie: Mówię wam, nie znam was, dlaczego tu jesteście? Trzymajcie się z dala ode mnie, wszyscy sprawcy 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 będzie płacz oraz zgrzytanie zębów, gdy w widzeniu ujrzycie Abrahama, Izaaka i Jakóba oraz wszystkich proroków w Królestwie Boga, zaś was wyrzuconych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też od wschodu, zachodu, i od północy oraz południa, i zostaną położeni u stołu w Królestwie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 ostatni, którzy będą pierwszymi; oraz są pierwsi, którzy będą ostatnimi.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czas podeszli pewni faryzeusze, mówiąc mu: Wyjdź i stąd wyrusz, bo Herod chce cię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im powiedział: Idźcie i powiedzcie temu lisowi: Oto wyrzucam demony oraz dokonuję uzdrowień, dzisiaj i jutro, a trzeciego dnia kończę.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jest mi konieczne, abym dzisiaj, jutro i pojutrze szedł; bo nie pozwolono prorokowi zginąć na zewnątrz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Jerozolimo, Jerozolimo, co zabijasz proroków oraz kamienujesz tych, których do ciebie wysłano; ilekroć chciałem zgromadzić twoje dzieci w ten sposób, jak kura swoje pisklęta pod skrzydła a nie chcieliście.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wasz dom jest wam zostawiony opuszczony. Zaprawdę, mówię wam, że nie ujrzycie mnie, aż przyjdzie czas, gdy powiecie: Błogosławiony Ten, co przychodzi w Imieniu Pana.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2024-05-24T17:07:45Z</dcterms:modified>
</cp:coreProperties>
</file>