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to czasie WIEKUISTY do mnie powiedział: Wyciosaj sobie dwie kamienne tablice, podobne do pierwszych, wejdź do Mnie na górę oraz sporządź sobie drewnianą skrzynię.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napiszę na tych tablicach słowa, które znajdowały się na pierwszych tablicach, które rozbiłeś, i włożysz je do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Zrobiłem więc skrzynię z drzewa akacjowego i wyciosałem dwie kamienne tablice, podobne do pierwszych, po czym wszedłem na górę, a dwie tablice były w moim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napisał na tablicach na podobieństwo poprzedniego pisma owe dziesięć zasad postępowania, które WIEKUISTY wypowiedział do was spośród ognia, na górze, w dzień zgromadzenia, i WIEKUISTY mi je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zawróciłem, zszedłem z góry i złożyłem owe tablice do skrzyni, którą sporządziłem, i tam zostały, jak mi rozkazał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Israela wyruszyli wtedy od studzien Bne–Jaakan ku Mosera; tam umarł Ahron oraz tam został pochowany, a kapłaństwo zamiast niego piastował jego syn Elazar.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do Gudgod, a z Gudgod do Jotbatha, do ziemi obfitującej w potoki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WIEKUISTY oddzielił pokolenie Lewiego, by nosiło Arkę Przymierza WIEKUISTEGO oraz stawało przed obliczem WIEKUISTEGO Jemu do służby, i aby błogosławiło w Jego Imieniu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dostało się Lewiemu części ani udziału przy jego braciach. WIEKUISTY On jest jego udziałem, jak mu powiedział WIEKUISTY,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pozostawałem na górze, jak za poprzednich dni, czterdzieści dni i czterdzieści nocy; i WIEKUISTY mnie wysłuchał także tym razem. WIEKUISTY nie chciał cię 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do mnie powiedział: Wstań oraz wyrusz w drogę przed tym ludem; niech pójdą i zdobędą ziemię, którą zaprzysiągłem ich ojcom, że im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przestrzegał przykazań WIEKUISTEGO i Jego ustaw, które ci dzisiaj przekazuję dla twego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WIEKUISTEGO, twojego Boga, są niebiosa i niebiosa niebios, ziemia oraz wszystko, co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upodobał Sobie tylko twoich ojców; umiłował ich oraz ze wszystkich ludów wybrał was ich potomstwo po nich jak to dziś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obrzezajcie skorupę waszego serca, a waszego karku nie czyńcie więcej twardym.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WIEKUISTY, wasz Bóg, to jest Bóg bogów i Pan panów; Bóg wielki, potężny i wspaniały, który nie zważa na osoby, ani nie bierze datku.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sąd sierocie i wdowie oraz miłuje cudzoziemca, dając mu chleb i odzież.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wy miłujcie cudzoziemca, bo byliście cudzoziemcami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Obawiaj się WIEKUISTEGO, twojego Boga; Jemu będziesz służył, do Niego lgnął oraz w Jego Imię przysięgał.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twoją chwałą, On twoim Bogiem, który spełnił na tobie owe wielkie i wspaniałe rzeczy, które widziały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ojcowie zeszli do Micraim w liczbie siedemdziesięciu dusz, a teraz WIEKUISTY, twój Bóg, uczynił cię mnóstwem, jak gwiazdy nieba.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2024-05-24T15:20:53Z</dcterms:modified>
</cp:coreProperties>
</file>