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Starajcie się spełniać wszystko, co Ja wam przykazuję; nie dodawaj do tego, ani od tego nie odejmuj.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powstał wśród ciebie prorok, albo widzący we snach oraz ci zapowiedział znak, albo cud,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 się spełnił ten znak, albo cud, o którym ci powiedział, mówiąc: Pójdźmy za cudzymi bogami których nie znasz, oraz im służmy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usłuchasz słów takiego proroka, albo takiego widzącego we snach, gdyż to WIEKUISTY, wasz Bóg was doświadcza, aby poznać, czy całym waszym sercem i całą waszą duszą miłujecie WIEKUISTEGO, waszego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za WIEKUISTYM, waszym Bogiem, Jego się obawiajcie, przestrzegajcie Jego przykazań, słuchajcie Jego głosu, Jemu służcie oraz do Niego lgnijcie.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ów prorok, albo ów widzący we snach będzie uśmiercony, gdyż głosił odstępstwo od WIEKUISTEGO, waszego Boga który was wyprowadził z ziemi Micraim i wyzwolił cię z domu niewoli by cię zwieść z drogi, którą ci przykazał WIEKUISTY, abyś nią chodził; wytępisz to zło spośród siebie.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cię zwodził twój brat, syn twojej matki, albo twój syn, albo twoja córka, albo żona na twoim łonie, albo twój przyjaciel, który jest dla ciebie jak twoje życie, potajemnie mówiąc: Pójdźmy i służmy cudzym bogom których nie znałeś ani ty, ani twoi ojcowie,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bóstw ludów, które są dookoła was; z bliższych ci, albo oddalonych od ciebie, od krańca ziemi, do krańca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zgodzisz się z nim, ani go nie usłuchasz; także niech się nad nim nie ulituje twoje oko, nie żałuj go, ani go nie ukrywaj.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zabij jego zabijesz; twoja ręka będzie na nim pierwsza, by go uśmiercić, a potem ręka całego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ukamienujesz go na śmierć za to, że pragnął cię odwieść od WIEKUISTEGO, twojego Boga, który cię wyprowadził z ziemi Micraim, z domu niewoli.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cały Israel to usłyszy, wystraszy się i nie spełnią wśród siebie postępku tak niewłaściwego.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usłyszysz, że w którymś z twoich miast, które ci na mieszkanie oddaje WIEKUISTY, twój Bóg, powiadają: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spośród ciebie niecni ludzie i uwiedli mieszkańców swego miasta, mówiąc: Pójdźmy i służmy cudzym bogom których nie znaliście.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badałeś, dochodziłeś i dowiedziałeś się dokładnie, że oto to jest prawdą; pewną rzeczą, że stała się taka ohyda pośród ciebie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pozabijaj mieszkańców tego miasta ostrzem miecza, po złożeniu na nim zaklęcia oraz na wszystkim co w nim jest; także jego bydło podaj ostrzu miecza.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całą jego zdobycz zbierzesz na środek rynku i spalisz ogniem do szczętu miasto i całą jego zdobycz z uwagi na WIEKUISTEGO, twojego Boga. I pozostanie wiecznym rumowiskiem, nie będzie więcej odbudowane.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przylgnie do twojej ręki nic z tego zaklęcia, by WIEKUISTY się odwrócił od płonącego Swego gniewu, okazał ci miłosierdzie, zmiłował się nad tobą i cię rozmnożył, jak przysiągł twoim ojcom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słuchał głosu WIEKUISTEGO, twojego Boga, przestrzegając wszystkich Jego przykazań, które ci dzisiaj przykazuję. Czyń to, co jest godziwe w oczach WIEKUISTEGO, twojego Boga.</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 Rozdział 13</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2024-05-31T05:46:06Z</dcterms:modified>
</cp:coreProperties>
</file>