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Jesteście dziećmi WIEKUISTEGO, waszego Boga; nie czyńcie sobie nacięć, ani nie róbcie sobie nad waszymi oczyma łysiny po umarłym.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 jesteś ludem poświęconym WIEKUISTEMU, twojemu Bogu; WIEKUISTY cię wybrał, abyś Mu był wyłącznym ludem, ze wszystkich ludów na 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spożywaj nic wstrętnego.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zwierzęta, które możecie jadać: Byki, owce i kozy;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jelenia, sarnę, łanię, koziorożca, bawołu, antylopę i żubra,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spośród bydła wszelkie bydlę z rozdzielającym się kopytem, czyli z przecięciem rozdzielającym je na dwa półkopyta oraz przeżuwające żułek takie możecie jadać.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będziecie jadać z tych, które przeżuwają żułek, albo mają rozszczepione kopyta: Wielbłąda, zająca i góralka, ponieważ choć przeżuwają żułek, jednak nie mają oddzielonych kopyt; są one dla was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Wieprza ponieważ choć ma oddzielone kopyta, jednak nie przeżuwa żułka; jest on dla was nieczystym; nie jadajcie ich mięsa oraz nie dotykajcie się ich padliny.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co możecie jeść ze wszystkiego, co jest w wodzie: Cokolwiek, co ma płetwy i łuski to możecie jadać.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wszystkiego, co nie ma płetw i łuski nie będziecie jadać; to jest dla was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Możecie jadać wszelkie czyste ptactwo.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czego z nich nie będziecie jadać: Orła, kondora, morskiego orła,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kani, sokoła i sępa,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żadnego kruka w jego rodzajach;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strusia, sowy, czajki i jastrzębia w ich rodzajach;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puchacza, puszczyka i łabędzia;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pelikana, dzięcioła, czy nurka;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czapli i sójki w ich rodzajach, ani dudka i nietoperza.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wszelki skrzydlaty płaz jest dla was nieczysty; ich jadać nie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Możecie jeść wszelkie czyste ptactwo.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jadajcie żadnej padliny; oddasz to przychodniowi, który jest w twoich bramach, jeśli będzie to jeść; albo sprzedasz cudzoziemcowi. Gdyż ty jesteś ludem poświęconym WIEKUISTEMU, twojemu Bogu. Nie gotuj koźlęcia w mleku jego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Oddzielaj dziesięcinę z całego plonu twojego wysiewu, który przychodzi rokrocznie z 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Dziesięcinę twojego zboża, twojego moszczu, twojej oliwy oraz pierworodne byków i twoich owiec, będziesz spożywał przed WIEKUISTYM, twoim Bogiem, na miejscu, które wybierze, aby ustanowić tam Swoje Imię, abyś się nauczył obawiać WIEKUISTEGO, twojego Boga,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gdyby droga była daleką dla ciebie, tak, że nie mógłbyś tego donieść gdyż pobłogosławił cię WIEKUISTY, twój Bóg a zbyt odległym będzie miejsce, które wybierze WIEKUISTY, twój Bóg, aby położyć tam Swoje Imię;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możesz to spieniężyć, a pieniądze zawiążesz na twojej ręce i pójdziesz na miejsce, które wybierze Sobie WIEKUISTY,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wydasz te pieniądze na wszystko, czego zapragnie twoja dusza na byki, na owce, na napoje oraz na wszystko, czego zażądała twoja dusza i spożywaj tam, przed WIEKUISTYM, twoim Bogiem, oraz się wesel, ty i twój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opuścisz Lewity, który jest w twoich bramach, ponieważ nie ma on ani części, ani udziału przy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upływie trzech lat, tego roku oddzielisz wszystkie dziesięciny z twoich plonów oraz złożysz je w twoich bramach.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przyjdzie Lewita bowiem nie ma on części, ani udziału przy tobie i cudzoziemiec, sierota, wdowa, którzy są w twoich bramach, po czym niech spożywają oraz się nasycają, aby błogosławił ci WIEKUISTY, twój Bóg w każdej sprawie twych rąk, którą będziesz czynił.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2024-05-28T15:54:44Z</dcterms:modified>
</cp:coreProperties>
</file>