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WIEKUISTY, twój Bóg, wytępi narody, których ziemię WIEKUISTY, twój Bóg ci oddaje i je wypędzisz, i zamieszkasz w ich miastach oraz w ich domach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oddzielisz sobie trzy miasta pośród twojej ziemi, którą WIEKUISTY, twój Bóg, oddaje ci w posiadanie.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Uporządkujesz sobie drogę oraz rozdzielisz na trzy części obręb twojej ziemi, którą ci da WIEKUISTY, twój Bóg, po to, by mógł tam uciekać każdy zabójca.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ma się rzecz co do zabójcy, który tam może uciekać, aby zachować życie: Kto nieumyślnie zabije swojego bliźniego, a nie był przedtem jego nieprzyjacielem;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gdyby ktoś poszedł do lasu ze swoim bliźnim rąbać drwa i zamachnęła się jego ręka z siekierą, a żelazo zsunęło się z toporzyska oraz trafiło jego bliźniego tak, że umarł taki niech się schroni do jednego z tych miast, aby zachować życie.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mściciel krwi, gdy rozpali się jego serce, nie ścigał zabójcy oraz go nie doścignął na dalekiej drodze i go nie zabił bo przecież nie zasłużył na śmierć, przedtem nie będąc jego wrogiem.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nakazuję ci, mówiąc: Oddzielisz sobie trzy miasta.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WIEKUISTY, twój Bóg, rozszerzy twoje granice, jak zaprzysiągł twym ojcom, i da ci całą ziemię, którą przyrzekł dać twoim przodkom;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się starał spełniać wszystkie przykazania, które dzisiaj ci przykazuję byś miłował WIEKUISTEGO, twojego Boga oraz po wszystkie dni chodził Jego drogami wtedy dodasz sobie jeszcze trzy miasta do owych trzech miast.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nie była przelewana niewinna krew wśród twej ziemi, którą WIEKUISTY, twój Bóg, oddaje ci w posiadanie i nie spadła na ciebie wina krwi.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jednak ktoś był nieprzyjacielem swojego bliźniego oraz na niego czyhał, po czym na niego powstał i zabił swego bliźniego na śmierć oraz schronił się do jednego z tych miast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starsi jego miasta poślą, zabiorą go stamtąd i wydadzą go w ręce mściciela krwi, aby umarł.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nie oszczędza go twoje oko; zetrzesz krew niewinnego z Israela, a będzie ci dobrze.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przesuwaj granicy twojego bliźniego, którą poprzednicy zakreślili w twoim udziale, udzielonym ci na ziemi, którą odda ci w posiadanie WIEKUISTY, twój Bóg.</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podniesie się jeden świadek przeciwko człowiekowi odnośnie jakiejkolwiek winy, w jakimkolwiek przestępstwie bądź w jakimkolwiek grzechu, którego by się dopuścił; na zeznaniu dwóch świadków, albo na zeznaniu trzech świadków będzie stwierdzona dana rzecz.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wystąpił przeciw komuś niesprawiedliwy świadek, obwiniając go o występek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staną ci dwaj ludzie, co mają spór, przed obliczem WIEKUISTEGO, przed kapłanami i sędziami, którzy wówczas będą,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sędziowie zbadają to dokładnie a oto ów świadek jest fałszywym świadkiem; fałszywie świadczył przeciw swojemu bratu.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mu uczynicie tak, jak zamierzał uczynić swojemu bratu; wyplenisz zło spośród siebie.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drudzy to usłyszą i się wystraszą, i nie uczynią więcej tak zdrożnej rzeczy pośród ciebie.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oszczędza twoje oko; duszę za duszę, oko za oko, ząb za ząb, rękę za rękę, nogę za nogę.</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 Rozdział 19</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2024-05-23T08:58:19Z</dcterms:modified>
</cp:coreProperties>
</file>