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spoglądał na byka swojego brata, albo na jego owcę, które są zabłąkane oraz się względem nich ociągał; odprowadzisz je z powrotem do twojego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twój brat nie był bliskim, względnie go nie znasz zapędź je do swojego domu i niech będą u ciebie dopóki ich nie odszuka twój brat, a wtedy mu je zwrócisz.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postąpisz z jego osłem, tak postąpisz z jego szatą, tak postąpisz z każdą zgubą twojego brata, która mu zginęła, a ty ją znajdziesz; nie wolno ci się ociągać.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spoglądał na osła twojego brata, albo na jego byka, które upadły na drodze, oraz się względem nich ociągał; razem z nim je podźwignij.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 kobiecie nie znajdzie się strój mężczyzny i niech mężczyzna nie ubiera się w szatę kobiety; gdyż jest ohydnym dla WIEKUISTEGO, twojego Boga, każdy, kto to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w drodze, na jakimkolwiek drzewie, albo na ziemi, napotkał przed tobą ptasie gniazdo z pisklętami, albo jajeczkami, a matka siedzi na pisklętach, albo jajeczkach nie zabieraj matki wraz z młodymi;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matkę puścisz wolno, a młode możesz sobie zabrać; by ci się dobrze wiodło i abyś długo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zbudujesz nowy dom zrobisz poręcz wokoło swego dachu, abyś nie sprowadził krwi na twój dom, gdyby ktoś z niego spadł.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zasiewaj swojej winnicy mieszanym gatunkiem, by przypadkiem nie przepadła obfitość wysiewu siania, a także urodzaj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orał razem bykiem i osłem.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ubierzesz się w mieszane szaty razem z wełny i lnu.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czterech skrajach twojej szaty, którą się okrywasz, porobisz sobie sznurki.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ktoś pojmie żonę, wejdzie do niej oraz ją znienawidzi,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jej zarzucał zmyślone rzeczy; rozpuści o niej złą wieść i powie: Pojąłem tą kobietę, a gdy się do niej zbliżyłem, nie znalazłem u niej dziewictwa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ojciec dziewczyny i jej matka wezmą oraz wyniosą do bramy, przed starszych miasta, oznaki dziewictwa tej dziewczyny.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ojciec dziewczyny powie do starszych: Moją córkę oddałem za żonę temu mężowi, zaś on ją znienawidził.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zarzuca jej zmyślone rzeczy, mówiąc: Nie znalazłem u twojej córki dziewictwa a oto oznaki dziewictwa mojej córki; po czym rozłożą szatę przed starszymi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starsi wezmą owego męża i go skarcą.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Skażą go na zapłatę stu srebrników i oddadzą je ojcu dziewczyny, ponieważ ów mąż rozpuścił złą wieść o israelskiej dziewicy; zaś ona pozostanie jego żoną nie będzie się mógł z nią rozwieść po wszystkie swoje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jednak ta rzecz była prawdą i nie znalazły się oznaki dziewictwa tej dziewczyny,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wyprowadzą dziewczynę ku drzwiom domu jej ojca, a mieszkańcy miasta ukamienują ją kamieniami za to, że dopuściła się haniebnego czynu w Israelu, popełniając nierząd w domu swojego ojca; tak wyplenisz zło spośród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był znaleziony ktoś, kto obcuje z zamężną kobietą niechaj oboje umrą; i mężczyzna, co obcuje z obcą kobietą, i kobieta; wyplenisz zło z 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była panna dziewica zaręczona mężczyźnie, a w mieście ktoś by ją napotkał i z nią obcował,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wyprowadzicie oboje do bramy tego miasta oraz ukamienujesz ich kamieniami, aż umrą; dziewczynę za to, że nie wołała w mieście; zaś mężczyznę za to, że zhańbił żonę swojego bliźniego; wyplenisz zło spośród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jeśli ktoś napotkał zaręczoną dziewicę na polu, porwał ją i z nią obcował wtedy umrze sam mężczyzna, który z nią obcował.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dziewczynie nic nie uczynisz; na dziewczynie nie ciąży grzech śmiertelny; bo ta sprawa jest taka, jak gdyby ktoś powstał na swojego bliźniego oraz go zamordował.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ją spotkał na polu, a zaręczona dziewczyna nie mogła wołać, bo nie było nikogo, kto by ją ocalił.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gdyby ktoś napotkał pannę, dziewicę niezaręczoną, porwał ją i z nią obcował, i tak by ich zastano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mężczyzna, który z nią obcował, da ojcu dziewczyny pięćdziesiąt srebrników, a ona będzie mu żoną dlatego, że ją zhańbił; nie będzie mógł się z nią rozwieść po wszystkie dni swojego życia.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2024-06-02T23:30:58Z</dcterms:modified>
</cp:coreProperties>
</file>