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jeśli pilnie będziesz słuchał głosu WIEKUISTEGO, twojego Boga, strzegąc i wypełniając wszystkie Jego przykazania, które ci dzisiaj przykazuję – wtedy WIEKUISTY wyniesie cię wyżej, ponad wszystkie narody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będziesz posłuszny głosowi WIEKUISTEGO, twojego Boga, przyjdą na ciebie wszystkie te błogosławieństwa oraz cię dosięgną.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będziesz w mieście oraz błogosławiony będziesz na polu;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będzie owoc twojego życia, owoc twojej ziemi, owoc twojego bydła, płód twojej rogacizny oraz przychówek twoich trzód;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twój kosz i twoja misa;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będziesz wchodząc oraz błogosławiony wychodząc.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WIEKUISTY, twój Bóg, podda ci porażonych przed twym obliczem wrogów, którzy powstaną przeciw tobie; jedna drogą pójdą przeciwko tobie, a siedmioma drogami będą uciekać przed twym obliczem.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przekaże ci błogosławieństwo w twe spichlerze, na wszelkie przedsięwzięcie twojej ręki oraz pobłogosławi ci na ziemi, którą WIEKUISTY, twój Bóg, ci oddaje.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ustanowi cię Swoim poświęconym ludem, jak ci zaprzysiągł, jeśli będziesz przestrzegał przykazań WIEKUISTEGO, twojego Boga, oraz chodził Jego drogami.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wszystkie ludy ziemi zobaczą, że ponad tobą jest wzywane Imię WIEKUISTY; więc będą się ciebie obawiać.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namierzy ci w dobrym, w owocu twojego życia, w płodzie twojego bydła oraz w plonach twej roli, na ziemi o której WIEKUISTY zaprzysiągł twoim ojcom, że ci ją odda.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otworzy ci Swą dobroczynną skarbnicę – niebo, by w swoim czasie dać twojej ziemi deszcz oraz by błogosławić każdej sprawie twych rąk; tak, że będziesz wypożyczał wielu narodom, zaś sam nie będziesz pożyczał.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uczyni cię głową, a nie kończyną; zatem stale będziesz na wysokości oraz nie będziesz w poniżeniu – jeśli będziesz posłuszny przykazaniom WIEKUISTEGO, twojego Boga, które ci dzisiaj przykazuję, byś ich strzegł i je spełniał.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odstąpisz od wszystkich słów, które ci dzisiaj przykazuję, ani na prawo, ani na lewo, idąc za cudzymi bóstwami, by im służyć.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Jeślibyś jednak nie słuchał głosu WIEKUISTEGO, twojego Boga, by strzec i spełniać wszystkie Jego przykazania oraz ustawy, które ci dzisiaj przykazuje – wtedy przyjdą do ciebie wszystkie te przekleństwa oraz cię dosięgną.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przeklęty w mieście i będziesz przeklęty na polu;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przeklęty twój kosz i twoja misa;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 owoc twojego życia, owoc twojej ziemi, płód twojej rogacizny oraz przychówek twoich trzód;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 będziesz wchodząc oraz przeklęty wychodząc.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rzuci na ciebie klątwę, popłoch oraz zarazę, na każdą sprawę twoich rąk, którą się zajmiesz, dopóki nie będziesz wytępiony i póki nagle nie zginiesz za niegodziwość twych postępków; dlatego, że Mnie opuściłeś.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przyczepi do ciebie mór, aż cię zgładzi z ziemi do której idziesz, abyś ją posiadł.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porazi cię suchotami, zimnicą, gorączką, zapaleniem, posuchą, śniecią i rdzą, więc będą cię prześladować, aż zginiesz.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niebo, które jest nad twą głową, będzie miedzią; zaś ziemia, która pod tobą – żelazem.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przemieni deszcz twojej ziemi w proch i pył; będzie padał na ciebie z nieba, aż ulegniesz zniszczeniu.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podda cię tym, którzy są przerażeni przed twym obliczem; jedną drogą wyciągniesz przeciw nim, a siedmioma drogami pierzchniesz przed nimi; i będziesz straszydłem dla wszystkich królestw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twoje trupy będą żerem wszelkiego ptactwa nieba i zwierza ziemi, i nikt ich nie spłoszy.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porazi cię trądem Micraimu, krwawicami, krostami i strupami, z których nie zdołasz się wyleczyć.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porazi cię obłędem, ślepotą oraz stępieniem umysłu.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 omacku będziesz chodził w południe, tak jak w ciemności chodzi po omacku ślepy; nie powiedzie ci się na twych drogach i będziesz tylko ciemiężony, ograbiany, i nikt cię nie wspomoże.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Poślubisz sobie żonę, a kto inny się z nią położy; zbudujesz dom, ale w nim nie zamieszkasz; zasadzisz winnicę, ale nie będziesz z niej używał.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Twojego byka zarzną na twoich oczach, ale nie będziesz z niego jadł; twojego osła porwą sprzed twojego oblicza oraz do ciebie nie wróci; twoje trzody będą oddane twoim wrogom, a nikt ci nie pomoże.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 synowie i twe córki będą wydane obcemu ludowi, a twoje oczy to widzą oraz tęsknią za nimi cały dzień, lecz bezsilna jest twoja ręka.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Plon twojej ziemi oraz cały twój trud będzie pożerał lud, którego nie znałeś, i będziesz tylko ciemiężony oraz dręczony po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szalał na widok jaki zobaczą twoje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porazi cię złośliwym trądem na kolanach i na goleniach, z którego nie zdołasz się wyleczyć od stopy twojej nogi aż do twojego ciemienia.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cię zaprowadzi oraz twojego króla, którego ustanowisz nad sobą – do narodu, którego nie znałeś, ani ty, ani twoi ojcowie; i będziesz tam służył cudzym bogom – drewnu oraz kamieniom.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wszystkich ludów, do których uprowadzi cię WIEKUISTY, będziesz straszydłem, baśnią i pośmiewiskiem.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Wyniesiesz na pole obfity zasiew ale mało zbierzesz, bowiem wyniszczy to szarańcza.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Zasadzisz oraz będziesz uprawiał winnice ale wina nie będziesz pił, ani z nich zbierał, bo pożre to robactwo.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miał sady oliwne w całych twoich granicach – lecz nie będziesz się namaszczał oliwą, bo twoje oliwki opadną.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Napłodzisz synów i córki ale nie będą twoje, bowiem pójdą w niewolę.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twoje drzewa oraz plon twojej ziemi przywłaszczy sobie świerszcz.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Cudzoziemiec, który będzie wśród ciebie, wyżej i wyżej wyniesie się ponad ciebie; a ty będziesz schodził niżej i niżej.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ci będzie pożyczał, a ty mu pożyczał nie będziesz; on będzie głową, a ty będziesz kończyną.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Przyjdą na ciebie wszystkie te przekleństwa, będą cię prześladować oraz cię ogarną, aż zginiesz; dlatego, że nie słuchałeś głosu WIEKUISTEGO, twojego Boga, by przestrzegać Jego przykazań i ustaw, które ci zalecił.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 będą na tobie oraz na twoim rodzie znakiem i dowodem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że z radością, uciechą serca i przy dostatku wszystkiego nie służyłeś WIEKUISTEMU, twojemu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służył twojemu wrogowi, którego naśle na ciebie WIEKUISTY, o głodzie, w pragnieniu, w nagości oraz we wszelkim niedostatku; i włoży żelazne jarzmo na twą szyję, aż cię wytępi.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WIEKUISTY, z daleka, z krańca ziemi przyprowadzi na ciebie naród, jak gdyby lotem orła; naród, którego języka nie zrozumiesz;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naród srogiego spojrzenia, które nie uwzględni starca, ani się nie użali nad młodzieńcem.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pożerał płód twojego bydła oraz płód twojej ziemi, aż cię zniszczy; tak, że nie zostawi ci ani zboża, ani wina, ani oliwy, ani płodu twej rogacizny, ani przychówku twoich trzód – aż cię zgubi.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cię oblegał we wszystkich twoich bramach, aż na całej twej ziemi, którą ci oddał WIEKUISTY, twój Bóg, upadną twoje wysokie mury i warownie, na których polegasz.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owym oblężeniu i ściśnieniu, którym cię ściśnie twój wróg, będziesz jadł płód twojego życia, ciało synów i twoich córek, które ci dał WIEKUISTY, twój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Tkliwy mąż spośród ciebie oraz najbardziej wypieszczony będzie chciwie spoglądał na swojego brata, na żonę swojego łona i pozostałe swe dzieci, które jeszcze zostawił.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użyczy nikomu z ciała swoich dzieci, które będzie pożerał; ponieważ nie zostało mu nic w oblężeniu oraz ściśnieniu, którym cię ściśnie twój wróg we wszystkich twoich bramach.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najtkliwsza spośród ciebie oraz najbardziej wypieszczona, która z powodu pieszczoty oraz delikatności nie nawykła stawiać na ziemię swojej stopy, będzie chciwie spoglądała na męża swojego łona, na swojego syna i na swą córkę;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użyczając jej błony, która z niej wychodzi i dzieci, które rodzi; bowiem pożre je skrycie w niedostatku wszystkiego, w oblężeniu oraz ściśnieniu, którym ściśnie cię twój wróg w twoich bramach.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nie będziesz starannie spełniał wszystkich słów tego Prawa, napisanych w tym zwoju, byś się obawiał tego sławnego i groźnego Imienia twego Boga – WIEKUISTY,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WIEKUISTY rozmnoży twoje klęski oraz klęski twojego potomstwa, jako klęski wielkie i trwałe, nadto złe oraz długie choroby.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 na ciebie wszystkie choroby Micraimu, których się tak lękałeś, i one przylgną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przyprowadzi na ciebie wszelką chorobę i wszelką klęskę nie opisaną w zwoju tego Prawa, aż cię wytępi.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zostanie was nieliczna garstka, zamiast w mnóstwie, gdyście byli jak gwiazdy nieba; dlatego, że nie słuchałeś głosu WIEKUISTEGO, twojego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się, że jak się radował WIEKUISTY, gdy dobrze wam świadczył oraz was rozmnażał – tak WIEKUISTY będzie się radował gubiąc was i tępiąc; będziecie wyplenieni z ziemi do której idziesz, byś ją posiadł.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WIEKUISTY rozproszy cię między wszystkie ludy, od krańca ziemi – do ziemi krańca, i będziesz tam służył cudzym bogom, których nie znałeś, ani ty, ani twoi ojcowie drewnu i kamieniowi.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wytchniesz i między tymi narodami, ani nie znajdzie odpoczynku twoja stopa; a WIEKUISTY da ci tam drżące serce, zanik oczu i boleść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twoje życie będzie zawieszone przed tobą; będziesz w strachu dniem i nocą, i nie będziesz pewien twego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rana powiesz: Gdyby już nastał wieczór; a wieczorem powiesz: Gdyby już nastał poranek – z powodu trwogi twojego serca, która cię ogarnie, oraz z powodu widoku twoich oczu, jaki zobaczysz.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zawróci cię na okrętach do Micraimu, drogą o której ci powiedziałem: Nie ujrzysz jej więcej; i będziesz się tam zaprzedawał waszym wrogom za niewolników i niewolnice, ale nikt cię nie kupi.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słowa przymierza, które na ziemi Moab WIEKUISTY kazał zawrzeć Mojżeszowi z synami Israela, oprócz przymierza, które zawarł z nimi przy Chorebie.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2024-05-25T15:41:39Z</dcterms:modified>
</cp:coreProperties>
</file>